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FBEB" w14:textId="77777777" w:rsidR="00E42E4C" w:rsidRDefault="00074C49" w:rsidP="00F601E6">
      <w:pPr>
        <w:rPr>
          <w:b/>
          <w:sz w:val="28"/>
          <w:szCs w:val="28"/>
        </w:rPr>
      </w:pPr>
      <w:r w:rsidRPr="00074C49">
        <w:rPr>
          <w:b/>
          <w:sz w:val="28"/>
          <w:szCs w:val="28"/>
        </w:rPr>
        <w:t xml:space="preserve">To change competitor names or drop an entry, log into your account on </w:t>
      </w:r>
      <w:proofErr w:type="spellStart"/>
      <w:r w:rsidRPr="00074C49">
        <w:rPr>
          <w:b/>
          <w:sz w:val="28"/>
          <w:szCs w:val="28"/>
        </w:rPr>
        <w:t>tabroom</w:t>
      </w:r>
      <w:proofErr w:type="spellEnd"/>
      <w:r w:rsidRPr="00074C49">
        <w:rPr>
          <w:b/>
          <w:sz w:val="28"/>
          <w:szCs w:val="28"/>
        </w:rPr>
        <w:t xml:space="preserve">.  </w:t>
      </w:r>
      <w:r>
        <w:rPr>
          <w:b/>
          <w:sz w:val="28"/>
          <w:szCs w:val="28"/>
        </w:rPr>
        <w:t xml:space="preserve">Click on your email in the upper right.  This will take you to a screen of tournaments you’re registered for – click on the tournament you are trying to change names or drop entries.  </w:t>
      </w:r>
    </w:p>
    <w:p w14:paraId="32EB2BFB" w14:textId="77777777" w:rsidR="00074C49" w:rsidRPr="00074C49" w:rsidRDefault="00074C49" w:rsidP="00F601E6">
      <w:pPr>
        <w:rPr>
          <w:b/>
          <w:sz w:val="28"/>
          <w:szCs w:val="28"/>
        </w:rPr>
      </w:pPr>
    </w:p>
    <w:p w14:paraId="03030C36" w14:textId="77777777" w:rsidR="00361B59" w:rsidRDefault="00074C49" w:rsidP="00F601E6">
      <w:pPr>
        <w:rPr>
          <w:b/>
          <w:sz w:val="28"/>
          <w:szCs w:val="28"/>
        </w:rPr>
      </w:pPr>
      <w:r>
        <w:rPr>
          <w:b/>
          <w:sz w:val="28"/>
          <w:szCs w:val="28"/>
        </w:rPr>
        <w:t xml:space="preserve">This is what </w:t>
      </w:r>
      <w:r w:rsidR="00361B59" w:rsidRPr="00D05E47">
        <w:rPr>
          <w:b/>
          <w:sz w:val="28"/>
          <w:szCs w:val="28"/>
        </w:rPr>
        <w:t xml:space="preserve">you will see when you login to your account and click on the </w:t>
      </w:r>
      <w:r w:rsidR="00D05E47" w:rsidRPr="00D05E47">
        <w:rPr>
          <w:b/>
          <w:sz w:val="28"/>
          <w:szCs w:val="28"/>
        </w:rPr>
        <w:t>Tournament you wish to change your entries for</w:t>
      </w:r>
      <w:r w:rsidR="00D05E47">
        <w:rPr>
          <w:b/>
          <w:sz w:val="28"/>
          <w:szCs w:val="28"/>
        </w:rPr>
        <w:t xml:space="preserve">.  </w:t>
      </w:r>
    </w:p>
    <w:p w14:paraId="26F826CC" w14:textId="77777777" w:rsidR="00074C49" w:rsidRDefault="00074C49" w:rsidP="00F601E6">
      <w:pPr>
        <w:rPr>
          <w:b/>
          <w:sz w:val="28"/>
          <w:szCs w:val="28"/>
        </w:rPr>
      </w:pPr>
      <w:r>
        <w:rPr>
          <w:b/>
          <w:noProof/>
          <w:sz w:val="28"/>
          <w:szCs w:val="28"/>
        </w:rPr>
        <w:drawing>
          <wp:inline distT="0" distB="0" distL="0" distR="0" wp14:anchorId="58E4D8E2" wp14:editId="5E614B96">
            <wp:extent cx="11201400" cy="3479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11-01 at 7.05.06 PM.png"/>
                    <pic:cNvPicPr/>
                  </pic:nvPicPr>
                  <pic:blipFill rotWithShape="1">
                    <a:blip r:embed="rId9"/>
                    <a:srcRect r="563" b="36279"/>
                    <a:stretch/>
                  </pic:blipFill>
                  <pic:spPr bwMode="auto">
                    <a:xfrm>
                      <a:off x="0" y="0"/>
                      <a:ext cx="11201400" cy="3479800"/>
                    </a:xfrm>
                    <a:prstGeom prst="rect">
                      <a:avLst/>
                    </a:prstGeom>
                    <a:ln>
                      <a:noFill/>
                    </a:ln>
                    <a:extLst>
                      <a:ext uri="{53640926-AAD7-44D8-BBD7-CCE9431645EC}">
                        <a14:shadowObscured xmlns:a14="http://schemas.microsoft.com/office/drawing/2010/main"/>
                      </a:ext>
                    </a:extLst>
                  </pic:spPr>
                </pic:pic>
              </a:graphicData>
            </a:graphic>
          </wp:inline>
        </w:drawing>
      </w:r>
    </w:p>
    <w:p w14:paraId="18F515EA" w14:textId="77777777" w:rsidR="00D05E47" w:rsidRDefault="00D05E47" w:rsidP="00F601E6">
      <w:pPr>
        <w:rPr>
          <w:b/>
          <w:sz w:val="28"/>
          <w:szCs w:val="28"/>
        </w:rPr>
      </w:pPr>
    </w:p>
    <w:p w14:paraId="0D566629" w14:textId="77777777" w:rsidR="00D05E47" w:rsidRDefault="00D05E47" w:rsidP="00F601E6">
      <w:pPr>
        <w:rPr>
          <w:b/>
          <w:sz w:val="28"/>
          <w:szCs w:val="28"/>
        </w:rPr>
      </w:pPr>
      <w:r>
        <w:rPr>
          <w:b/>
          <w:sz w:val="28"/>
          <w:szCs w:val="28"/>
        </w:rPr>
        <w:t xml:space="preserve">Click on Entries </w:t>
      </w:r>
    </w:p>
    <w:p w14:paraId="4699F68E" w14:textId="77777777" w:rsidR="00D05E47" w:rsidRDefault="00D05E47" w:rsidP="00F601E6">
      <w:pPr>
        <w:rPr>
          <w:b/>
          <w:sz w:val="28"/>
          <w:szCs w:val="28"/>
        </w:rPr>
      </w:pPr>
      <w:r>
        <w:rPr>
          <w:b/>
          <w:noProof/>
          <w:sz w:val="28"/>
          <w:szCs w:val="28"/>
        </w:rPr>
        <w:lastRenderedPageBreak/>
        <w:drawing>
          <wp:inline distT="0" distB="0" distL="0" distR="0" wp14:anchorId="559DB280" wp14:editId="1DD5BFC1">
            <wp:extent cx="11531600" cy="420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1-01 at 7.05.18 PM.png"/>
                    <pic:cNvPicPr/>
                  </pic:nvPicPr>
                  <pic:blipFill>
                    <a:blip r:embed="rId10"/>
                    <a:stretch>
                      <a:fillRect/>
                    </a:stretch>
                  </pic:blipFill>
                  <pic:spPr>
                    <a:xfrm>
                      <a:off x="0" y="0"/>
                      <a:ext cx="11531600" cy="4203700"/>
                    </a:xfrm>
                    <a:prstGeom prst="rect">
                      <a:avLst/>
                    </a:prstGeom>
                  </pic:spPr>
                </pic:pic>
              </a:graphicData>
            </a:graphic>
          </wp:inline>
        </w:drawing>
      </w:r>
    </w:p>
    <w:p w14:paraId="1B948040" w14:textId="45F4FE11" w:rsidR="00D05E47" w:rsidRDefault="00D05E47" w:rsidP="00F601E6">
      <w:pPr>
        <w:rPr>
          <w:b/>
          <w:sz w:val="28"/>
          <w:szCs w:val="28"/>
        </w:rPr>
      </w:pPr>
      <w:r>
        <w:rPr>
          <w:b/>
          <w:sz w:val="28"/>
          <w:szCs w:val="28"/>
        </w:rPr>
        <w:t>Once you click on entries, you can drop the entry by clicking the trash can next to the team you wish to drop.  Only do this if you are dropping the whole team – both competitors</w:t>
      </w:r>
      <w:r w:rsidR="00C94970">
        <w:rPr>
          <w:b/>
          <w:sz w:val="28"/>
          <w:szCs w:val="28"/>
        </w:rPr>
        <w:t xml:space="preserve"> and </w:t>
      </w:r>
      <w:r w:rsidR="00C94970" w:rsidRPr="00C94970">
        <w:rPr>
          <w:b/>
          <w:sz w:val="28"/>
          <w:szCs w:val="28"/>
          <w:u w:val="single"/>
        </w:rPr>
        <w:t>do not want the slot anymore.</w:t>
      </w:r>
      <w:r w:rsidR="00C94970">
        <w:rPr>
          <w:b/>
          <w:sz w:val="28"/>
          <w:szCs w:val="28"/>
        </w:rPr>
        <w:t xml:space="preserve">  </w:t>
      </w:r>
    </w:p>
    <w:p w14:paraId="2B08E8D9" w14:textId="14A27DDE" w:rsidR="00D05E47" w:rsidRDefault="00D05E47" w:rsidP="00F601E6">
      <w:pPr>
        <w:rPr>
          <w:b/>
          <w:sz w:val="28"/>
          <w:szCs w:val="28"/>
        </w:rPr>
      </w:pPr>
      <w:r>
        <w:rPr>
          <w:b/>
          <w:sz w:val="28"/>
          <w:szCs w:val="28"/>
        </w:rPr>
        <w:t>If you need to change a name of a competitor (but one remains the same)</w:t>
      </w:r>
      <w:r w:rsidR="00C94970">
        <w:rPr>
          <w:b/>
          <w:sz w:val="28"/>
          <w:szCs w:val="28"/>
        </w:rPr>
        <w:t xml:space="preserve"> OR if you need to change both names</w:t>
      </w:r>
      <w:bookmarkStart w:id="0" w:name="_GoBack"/>
      <w:bookmarkEnd w:id="0"/>
      <w:r>
        <w:rPr>
          <w:b/>
          <w:sz w:val="28"/>
          <w:szCs w:val="28"/>
        </w:rPr>
        <w:t xml:space="preserve">, click on the pencil/clipboard </w:t>
      </w:r>
      <w:r w:rsidR="008D6D61">
        <w:rPr>
          <w:b/>
          <w:sz w:val="28"/>
          <w:szCs w:val="28"/>
        </w:rPr>
        <w:t xml:space="preserve">icon.  For the competitor you want to swap out, drag down the box and select the new name of the person who will compete.  You need to have added the new person to your team roster.  </w:t>
      </w:r>
    </w:p>
    <w:p w14:paraId="0FD99F42" w14:textId="77777777" w:rsidR="008D6D61" w:rsidRDefault="008D6D61" w:rsidP="00F601E6">
      <w:pPr>
        <w:rPr>
          <w:b/>
          <w:sz w:val="28"/>
          <w:szCs w:val="28"/>
        </w:rPr>
      </w:pPr>
      <w:r>
        <w:rPr>
          <w:b/>
          <w:noProof/>
          <w:sz w:val="28"/>
          <w:szCs w:val="28"/>
        </w:rPr>
        <w:lastRenderedPageBreak/>
        <w:drawing>
          <wp:inline distT="0" distB="0" distL="0" distR="0" wp14:anchorId="2C2A0E21" wp14:editId="646CD89C">
            <wp:extent cx="11137900" cy="656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1-01 at 7.05.41 PM.png"/>
                    <pic:cNvPicPr/>
                  </pic:nvPicPr>
                  <pic:blipFill>
                    <a:blip r:embed="rId11"/>
                    <a:stretch>
                      <a:fillRect/>
                    </a:stretch>
                  </pic:blipFill>
                  <pic:spPr>
                    <a:xfrm>
                      <a:off x="0" y="0"/>
                      <a:ext cx="11137900" cy="6565900"/>
                    </a:xfrm>
                    <a:prstGeom prst="rect">
                      <a:avLst/>
                    </a:prstGeom>
                  </pic:spPr>
                </pic:pic>
              </a:graphicData>
            </a:graphic>
          </wp:inline>
        </w:drawing>
      </w:r>
    </w:p>
    <w:p w14:paraId="2ABF52F6" w14:textId="77777777" w:rsidR="00FB2E16" w:rsidRDefault="00FB2E16" w:rsidP="00F601E6">
      <w:pPr>
        <w:rPr>
          <w:b/>
          <w:sz w:val="28"/>
          <w:szCs w:val="28"/>
        </w:rPr>
      </w:pPr>
      <w:r>
        <w:rPr>
          <w:b/>
          <w:sz w:val="28"/>
          <w:szCs w:val="28"/>
        </w:rPr>
        <w:t xml:space="preserve">Once you have changed </w:t>
      </w:r>
      <w:r w:rsidR="0072331A">
        <w:rPr>
          <w:b/>
          <w:sz w:val="28"/>
          <w:szCs w:val="28"/>
        </w:rPr>
        <w:t xml:space="preserve">the name, you should save entry details. </w:t>
      </w:r>
    </w:p>
    <w:p w14:paraId="08DE72C0" w14:textId="77777777" w:rsidR="0072331A" w:rsidRPr="00D05E47" w:rsidRDefault="00466489" w:rsidP="00F601E6">
      <w:pPr>
        <w:rPr>
          <w:b/>
          <w:sz w:val="28"/>
          <w:szCs w:val="28"/>
        </w:rPr>
      </w:pPr>
      <w:r>
        <w:rPr>
          <w:b/>
          <w:noProof/>
          <w:sz w:val="28"/>
          <w:szCs w:val="28"/>
        </w:rPr>
        <w:lastRenderedPageBreak/>
        <w:drawing>
          <wp:inline distT="0" distB="0" distL="0" distR="0" wp14:anchorId="3EBEC398" wp14:editId="37627FC7">
            <wp:extent cx="11391900" cy="50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1-01 at 7.05.31 PM.png"/>
                    <pic:cNvPicPr/>
                  </pic:nvPicPr>
                  <pic:blipFill>
                    <a:blip r:embed="rId12"/>
                    <a:stretch>
                      <a:fillRect/>
                    </a:stretch>
                  </pic:blipFill>
                  <pic:spPr>
                    <a:xfrm>
                      <a:off x="0" y="0"/>
                      <a:ext cx="11391900" cy="5080000"/>
                    </a:xfrm>
                    <a:prstGeom prst="rect">
                      <a:avLst/>
                    </a:prstGeom>
                  </pic:spPr>
                </pic:pic>
              </a:graphicData>
            </a:graphic>
          </wp:inline>
        </w:drawing>
      </w:r>
    </w:p>
    <w:sectPr w:rsidR="0072331A" w:rsidRPr="00D05E4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61B5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4C49"/>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1B59"/>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66489"/>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331A"/>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6D6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94970"/>
    <w:rsid w:val="00CA013C"/>
    <w:rsid w:val="00CA6D6D"/>
    <w:rsid w:val="00CC7A4E"/>
    <w:rsid w:val="00CD1359"/>
    <w:rsid w:val="00CD4C83"/>
    <w:rsid w:val="00D01EDC"/>
    <w:rsid w:val="00D05E47"/>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2E1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D7E64"/>
  <w14:defaultImageDpi w14:val="300"/>
  <w15:docId w15:val="{7B1265BF-9F26-3546-8764-7DA0C62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C94970"/>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C9497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9497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9497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9497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C949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4970"/>
  </w:style>
  <w:style w:type="character" w:customStyle="1" w:styleId="Heading1Char">
    <w:name w:val="Heading 1 Char"/>
    <w:aliases w:val="Pocket Char"/>
    <w:basedOn w:val="DefaultParagraphFont"/>
    <w:link w:val="Heading1"/>
    <w:uiPriority w:val="9"/>
    <w:rsid w:val="00C9497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C9497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C94970"/>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C94970"/>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C94970"/>
    <w:rPr>
      <w:b/>
      <w:sz w:val="26"/>
      <w:u w:val="none"/>
    </w:rPr>
  </w:style>
  <w:style w:type="character" w:customStyle="1" w:styleId="StyleUnderline">
    <w:name w:val="Style Underline"/>
    <w:aliases w:val="Underline"/>
    <w:basedOn w:val="DefaultParagraphFont"/>
    <w:uiPriority w:val="1"/>
    <w:qFormat/>
    <w:rsid w:val="00C94970"/>
    <w:rPr>
      <w:b w:val="0"/>
      <w:sz w:val="22"/>
      <w:u w:val="single"/>
    </w:rPr>
  </w:style>
  <w:style w:type="character" w:styleId="Emphasis">
    <w:name w:val="Emphasis"/>
    <w:basedOn w:val="DefaultParagraphFont"/>
    <w:uiPriority w:val="20"/>
    <w:qFormat/>
    <w:rsid w:val="00C9497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C94970"/>
    <w:rPr>
      <w:color w:val="auto"/>
      <w:u w:val="none"/>
    </w:rPr>
  </w:style>
  <w:style w:type="character" w:styleId="Hyperlink">
    <w:name w:val="Hyperlink"/>
    <w:basedOn w:val="DefaultParagraphFont"/>
    <w:uiPriority w:val="99"/>
    <w:semiHidden/>
    <w:unhideWhenUsed/>
    <w:rsid w:val="00C94970"/>
    <w:rPr>
      <w:color w:val="auto"/>
      <w:u w:val="none"/>
    </w:rPr>
  </w:style>
  <w:style w:type="paragraph" w:styleId="DocumentMap">
    <w:name w:val="Document Map"/>
    <w:basedOn w:val="Normal"/>
    <w:link w:val="DocumentMapChar"/>
    <w:uiPriority w:val="99"/>
    <w:semiHidden/>
    <w:unhideWhenUsed/>
    <w:rsid w:val="00C9497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94970"/>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uit_debat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7DD6C269-2382-0343-8F70-62741BDE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14</TotalTime>
  <Pages>4</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McFarland, Tracy</dc:creator>
  <cp:keywords>5.2</cp:keywords>
  <dc:description/>
  <cp:lastModifiedBy> </cp:lastModifiedBy>
  <cp:revision>3</cp:revision>
  <dcterms:created xsi:type="dcterms:W3CDTF">2018-11-02T00:06:00Z</dcterms:created>
  <dcterms:modified xsi:type="dcterms:W3CDTF">2018-11-02T13:00:00Z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