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0773" w14:textId="70BD400C" w:rsidR="00686E3B" w:rsidRPr="00686E3B" w:rsidRDefault="00686E3B" w:rsidP="00686E3B">
      <w:pPr>
        <w:pStyle w:val="Heading1"/>
      </w:pPr>
      <w:r>
        <w:t xml:space="preserve">DUDA – </w:t>
      </w:r>
      <w:r w:rsidRPr="00686E3B">
        <w:t>M</w:t>
      </w:r>
      <w:r>
        <w:t xml:space="preserve">iddle </w:t>
      </w:r>
      <w:r w:rsidRPr="00686E3B">
        <w:t>S</w:t>
      </w:r>
      <w:r>
        <w:t>chool</w:t>
      </w:r>
      <w:r w:rsidRPr="00686E3B">
        <w:t xml:space="preserve"> T</w:t>
      </w:r>
      <w:r>
        <w:t>ournament #</w:t>
      </w:r>
      <w:r w:rsidRPr="00686E3B">
        <w:t>1</w:t>
      </w:r>
      <w:r>
        <w:t xml:space="preserve"> –</w:t>
      </w:r>
      <w:r w:rsidRPr="00686E3B">
        <w:t xml:space="preserve"> Awards</w:t>
      </w:r>
      <w:r>
        <w:t xml:space="preserve"> List</w:t>
      </w:r>
    </w:p>
    <w:p w14:paraId="13159F1F" w14:textId="77777777" w:rsidR="00686E3B" w:rsidRPr="00686E3B" w:rsidRDefault="00686E3B" w:rsidP="00686E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3F8621A8" w14:textId="77777777" w:rsidR="00686E3B" w:rsidRPr="00686E3B" w:rsidRDefault="00686E3B" w:rsidP="00686E3B">
      <w:pPr>
        <w:pStyle w:val="Heading2"/>
      </w:pPr>
      <w:r w:rsidRPr="00686E3B">
        <w:t>CAD</w:t>
      </w:r>
    </w:p>
    <w:p w14:paraId="17C6091E" w14:textId="77777777" w:rsidR="00686E3B" w:rsidRPr="00686E3B" w:rsidRDefault="00686E3B" w:rsidP="00686E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23588AA2" w14:textId="22948863" w:rsidR="00686E3B" w:rsidRPr="00686E3B" w:rsidRDefault="00686E3B" w:rsidP="00686E3B">
      <w:pPr>
        <w:pStyle w:val="Heading3"/>
      </w:pPr>
      <w:r w:rsidRPr="00686E3B">
        <w:t>Speakers</w:t>
      </w:r>
    </w:p>
    <w:p w14:paraId="16CB2E50" w14:textId="77777777" w:rsidR="00686E3B" w:rsidRPr="00686E3B" w:rsidRDefault="00686E3B" w:rsidP="00686E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0BBC7527" w14:textId="77777777" w:rsidR="00686E3B" w:rsidRPr="00686E3B" w:rsidRDefault="00686E3B" w:rsidP="00686E3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>George Bannerman Dealey Montessori Academy - Regina Hernandez</w:t>
      </w:r>
    </w:p>
    <w:p w14:paraId="57E71496" w14:textId="77777777" w:rsidR="00686E3B" w:rsidRPr="00686E3B" w:rsidRDefault="00686E3B" w:rsidP="00686E3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Young Women's STEAM Academy -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Maite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 Medina</w:t>
      </w:r>
    </w:p>
    <w:p w14:paraId="570D99E7" w14:textId="77777777" w:rsidR="00686E3B" w:rsidRPr="00686E3B" w:rsidRDefault="00686E3B" w:rsidP="00686E3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Solar Prep </w:t>
      </w:r>
      <w:proofErr w:type="gramStart"/>
      <w:r w:rsidRPr="00686E3B">
        <w:rPr>
          <w:rFonts w:asciiTheme="majorHAnsi" w:hAnsiTheme="majorHAnsi" w:cstheme="majorHAnsi"/>
          <w:sz w:val="26"/>
          <w:szCs w:val="26"/>
        </w:rPr>
        <w:t>For</w:t>
      </w:r>
      <w:proofErr w:type="gramEnd"/>
      <w:r w:rsidRPr="00686E3B">
        <w:rPr>
          <w:rFonts w:asciiTheme="majorHAnsi" w:hAnsiTheme="majorHAnsi" w:cstheme="majorHAnsi"/>
          <w:sz w:val="26"/>
          <w:szCs w:val="26"/>
        </w:rPr>
        <w:t xml:space="preserve"> Boys - Dallas Dudley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Carstarphen</w:t>
      </w:r>
      <w:proofErr w:type="spellEnd"/>
    </w:p>
    <w:p w14:paraId="3FD623D6" w14:textId="77777777" w:rsidR="00686E3B" w:rsidRPr="00686E3B" w:rsidRDefault="00686E3B" w:rsidP="00686E3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Solar Prep </w:t>
      </w:r>
      <w:proofErr w:type="gramStart"/>
      <w:r w:rsidRPr="00686E3B">
        <w:rPr>
          <w:rFonts w:asciiTheme="majorHAnsi" w:hAnsiTheme="majorHAnsi" w:cstheme="majorHAnsi"/>
          <w:sz w:val="26"/>
          <w:szCs w:val="26"/>
        </w:rPr>
        <w:t>For</w:t>
      </w:r>
      <w:proofErr w:type="gramEnd"/>
      <w:r w:rsidRPr="00686E3B">
        <w:rPr>
          <w:rFonts w:asciiTheme="majorHAnsi" w:hAnsiTheme="majorHAnsi" w:cstheme="majorHAnsi"/>
          <w:sz w:val="26"/>
          <w:szCs w:val="26"/>
        </w:rPr>
        <w:t xml:space="preserve"> Boys - Jo Lindsey</w:t>
      </w:r>
    </w:p>
    <w:p w14:paraId="15299852" w14:textId="77777777" w:rsidR="00686E3B" w:rsidRPr="00686E3B" w:rsidRDefault="00686E3B" w:rsidP="00686E3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>Robert T. Hill - Josiah Hill</w:t>
      </w:r>
    </w:p>
    <w:p w14:paraId="77C53184" w14:textId="77777777" w:rsidR="00686E3B" w:rsidRPr="00686E3B" w:rsidRDefault="00686E3B" w:rsidP="00686E3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Solar Prep </w:t>
      </w:r>
      <w:proofErr w:type="gramStart"/>
      <w:r w:rsidRPr="00686E3B">
        <w:rPr>
          <w:rFonts w:asciiTheme="majorHAnsi" w:hAnsiTheme="majorHAnsi" w:cstheme="majorHAnsi"/>
          <w:sz w:val="26"/>
          <w:szCs w:val="26"/>
        </w:rPr>
        <w:t>For</w:t>
      </w:r>
      <w:proofErr w:type="gramEnd"/>
      <w:r w:rsidRPr="00686E3B">
        <w:rPr>
          <w:rFonts w:asciiTheme="majorHAnsi" w:hAnsiTheme="majorHAnsi" w:cstheme="majorHAnsi"/>
          <w:sz w:val="26"/>
          <w:szCs w:val="26"/>
        </w:rPr>
        <w:t xml:space="preserve"> Boys - Dylan Lira</w:t>
      </w:r>
    </w:p>
    <w:p w14:paraId="630989D7" w14:textId="77777777" w:rsidR="00686E3B" w:rsidRPr="00686E3B" w:rsidRDefault="00686E3B" w:rsidP="00686E3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>Young Women's STEAM Academy - Elizabeth Frias</w:t>
      </w:r>
    </w:p>
    <w:p w14:paraId="7FF9E4BA" w14:textId="77777777" w:rsidR="00686E3B" w:rsidRPr="00686E3B" w:rsidRDefault="00686E3B" w:rsidP="00686E3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George Bannerman Dealey Montessori Academy -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Spruthi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Tottempudi</w:t>
      </w:r>
      <w:proofErr w:type="spellEnd"/>
    </w:p>
    <w:p w14:paraId="30C8BBCB" w14:textId="77777777" w:rsidR="00686E3B" w:rsidRPr="00686E3B" w:rsidRDefault="00686E3B" w:rsidP="00686E3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>Young Women's STEAM Academy - Karla Hernandez</w:t>
      </w:r>
    </w:p>
    <w:p w14:paraId="1FD916C4" w14:textId="77777777" w:rsidR="00686E3B" w:rsidRPr="00686E3B" w:rsidRDefault="00686E3B" w:rsidP="00686E3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>MATA MONTESSORI - Gabriel Hernandez</w:t>
      </w:r>
    </w:p>
    <w:p w14:paraId="664B23A2" w14:textId="77777777" w:rsidR="00686E3B" w:rsidRPr="00686E3B" w:rsidRDefault="00686E3B" w:rsidP="00686E3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>Zan Wesley Holmes, Jr. Middle School - Alexis Jones</w:t>
      </w:r>
    </w:p>
    <w:p w14:paraId="6BA2F429" w14:textId="77777777" w:rsidR="00686E3B" w:rsidRPr="00686E3B" w:rsidRDefault="00686E3B" w:rsidP="00686E3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>Zan Wesley Holmes, Jr. Middle School - Victoria Baez</w:t>
      </w:r>
    </w:p>
    <w:p w14:paraId="657DC1D4" w14:textId="77777777" w:rsidR="00686E3B" w:rsidRPr="00686E3B" w:rsidRDefault="00686E3B" w:rsidP="00686E3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Solar Prep </w:t>
      </w:r>
      <w:proofErr w:type="gramStart"/>
      <w:r w:rsidRPr="00686E3B">
        <w:rPr>
          <w:rFonts w:asciiTheme="majorHAnsi" w:hAnsiTheme="majorHAnsi" w:cstheme="majorHAnsi"/>
          <w:sz w:val="26"/>
          <w:szCs w:val="26"/>
        </w:rPr>
        <w:t>For</w:t>
      </w:r>
      <w:proofErr w:type="gramEnd"/>
      <w:r w:rsidRPr="00686E3B">
        <w:rPr>
          <w:rFonts w:asciiTheme="majorHAnsi" w:hAnsiTheme="majorHAnsi" w:cstheme="majorHAnsi"/>
          <w:sz w:val="26"/>
          <w:szCs w:val="26"/>
        </w:rPr>
        <w:t xml:space="preserve"> Boys - Luxe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Toopet</w:t>
      </w:r>
      <w:proofErr w:type="spellEnd"/>
    </w:p>
    <w:p w14:paraId="2481C24D" w14:textId="77777777" w:rsidR="00686E3B" w:rsidRPr="00686E3B" w:rsidRDefault="00686E3B" w:rsidP="00686E3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>Haynes Global Preparatory Academy at Paul Quinn - Zion Patterson Smith</w:t>
      </w:r>
    </w:p>
    <w:p w14:paraId="2107C71C" w14:textId="77777777" w:rsidR="00686E3B" w:rsidRPr="00686E3B" w:rsidRDefault="00686E3B" w:rsidP="00686E3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MATA MONTESSORI - Angelique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Tukel</w:t>
      </w:r>
      <w:proofErr w:type="spellEnd"/>
    </w:p>
    <w:p w14:paraId="426E4D6C" w14:textId="77777777" w:rsidR="00686E3B" w:rsidRPr="00686E3B" w:rsidRDefault="00686E3B" w:rsidP="00686E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1C9CF051" w14:textId="37411050" w:rsidR="00686E3B" w:rsidRPr="00686E3B" w:rsidRDefault="00686E3B" w:rsidP="00686E3B">
      <w:pPr>
        <w:pStyle w:val="Heading3"/>
      </w:pPr>
      <w:r w:rsidRPr="00686E3B">
        <w:t>Teams</w:t>
      </w:r>
    </w:p>
    <w:p w14:paraId="4BBC2339" w14:textId="77777777" w:rsidR="00686E3B" w:rsidRPr="00686E3B" w:rsidRDefault="00686E3B" w:rsidP="00686E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0BA02CB5" w14:textId="77777777" w:rsidR="00686E3B" w:rsidRPr="00686E3B" w:rsidRDefault="00686E3B" w:rsidP="00686E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George Bannerman Dealey Montessori Academy -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Spurthi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Tottempudi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 &amp; Regina Hernandez</w:t>
      </w:r>
    </w:p>
    <w:p w14:paraId="1ADFDDEB" w14:textId="77777777" w:rsidR="00686E3B" w:rsidRPr="00686E3B" w:rsidRDefault="00686E3B" w:rsidP="00686E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Young Women's STEAM Academy -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Maite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 Medina &amp; Elizabeth Frias</w:t>
      </w:r>
    </w:p>
    <w:p w14:paraId="195142C3" w14:textId="77777777" w:rsidR="00686E3B" w:rsidRPr="00686E3B" w:rsidRDefault="00686E3B" w:rsidP="00686E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Robert T. Hill - Josiah Hill &amp; Ziyad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Beyan</w:t>
      </w:r>
      <w:proofErr w:type="spellEnd"/>
    </w:p>
    <w:p w14:paraId="5D7AE3C4" w14:textId="77777777" w:rsidR="00686E3B" w:rsidRPr="00686E3B" w:rsidRDefault="00686E3B" w:rsidP="00686E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Solar Prep </w:t>
      </w:r>
      <w:proofErr w:type="gramStart"/>
      <w:r w:rsidRPr="00686E3B">
        <w:rPr>
          <w:rFonts w:asciiTheme="majorHAnsi" w:hAnsiTheme="majorHAnsi" w:cstheme="majorHAnsi"/>
          <w:sz w:val="26"/>
          <w:szCs w:val="26"/>
        </w:rPr>
        <w:t>For</w:t>
      </w:r>
      <w:proofErr w:type="gramEnd"/>
      <w:r w:rsidRPr="00686E3B">
        <w:rPr>
          <w:rFonts w:asciiTheme="majorHAnsi" w:hAnsiTheme="majorHAnsi" w:cstheme="majorHAnsi"/>
          <w:sz w:val="26"/>
          <w:szCs w:val="26"/>
        </w:rPr>
        <w:t xml:space="preserve"> Boys - Dallas Dudley-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Carstarphen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 &amp; Dylan Lira</w:t>
      </w:r>
    </w:p>
    <w:p w14:paraId="4E80C77E" w14:textId="77777777" w:rsidR="00686E3B" w:rsidRPr="00686E3B" w:rsidRDefault="00686E3B" w:rsidP="00686E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>George Bannerman Dealey Montessori Academy - Jo Lindsey &amp; Fabiola Lobo</w:t>
      </w:r>
    </w:p>
    <w:p w14:paraId="3D721F30" w14:textId="77777777" w:rsidR="00686E3B" w:rsidRPr="00686E3B" w:rsidRDefault="00686E3B" w:rsidP="00686E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Judge Louis A. Bedford, Jr. Law Academy -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Teghan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 Roberson &amp;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Ariyah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 Edwards</w:t>
      </w:r>
    </w:p>
    <w:p w14:paraId="5E235C49" w14:textId="77777777" w:rsidR="00686E3B" w:rsidRPr="00686E3B" w:rsidRDefault="00686E3B" w:rsidP="00686E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>Rosemont - Tomas Whitener &amp; Ian Reyes</w:t>
      </w:r>
    </w:p>
    <w:p w14:paraId="0D985349" w14:textId="77777777" w:rsidR="00686E3B" w:rsidRPr="00686E3B" w:rsidRDefault="00686E3B" w:rsidP="00686E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Young Women's STEAM Academy - Karla Hernandez &amp;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Marbeya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 Martinez</w:t>
      </w:r>
    </w:p>
    <w:p w14:paraId="27BFC72D" w14:textId="77777777" w:rsidR="00686E3B" w:rsidRPr="00686E3B" w:rsidRDefault="00686E3B" w:rsidP="00686E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Zan Wesley Holmes, Jr. Middle School -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Jaslynn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Alvaraz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 &amp; </w:t>
      </w:r>
      <w:proofErr w:type="gramStart"/>
      <w:r w:rsidRPr="00686E3B">
        <w:rPr>
          <w:rFonts w:asciiTheme="majorHAnsi" w:hAnsiTheme="majorHAnsi" w:cstheme="majorHAnsi"/>
          <w:sz w:val="26"/>
          <w:szCs w:val="26"/>
        </w:rPr>
        <w:t>Victoria  Baez</w:t>
      </w:r>
      <w:proofErr w:type="gramEnd"/>
    </w:p>
    <w:p w14:paraId="0348D0E9" w14:textId="77777777" w:rsidR="00686E3B" w:rsidRPr="00686E3B" w:rsidRDefault="00686E3B" w:rsidP="00686E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>Rosemont - James Carrasco</w:t>
      </w:r>
    </w:p>
    <w:p w14:paraId="1B8319AB" w14:textId="77777777" w:rsidR="00686E3B" w:rsidRPr="00686E3B" w:rsidRDefault="00686E3B" w:rsidP="00686E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0F7C703F" w14:textId="77777777" w:rsidR="00686E3B" w:rsidRPr="00686E3B" w:rsidRDefault="00686E3B" w:rsidP="00686E3B">
      <w:pPr>
        <w:pStyle w:val="Heading2"/>
      </w:pPr>
      <w:r w:rsidRPr="00686E3B">
        <w:t>Policy</w:t>
      </w:r>
    </w:p>
    <w:p w14:paraId="33EAD111" w14:textId="77777777" w:rsidR="00686E3B" w:rsidRPr="00686E3B" w:rsidRDefault="00686E3B" w:rsidP="00686E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52634B26" w14:textId="561B9870" w:rsidR="00686E3B" w:rsidRPr="00686E3B" w:rsidRDefault="00686E3B" w:rsidP="00686E3B">
      <w:pPr>
        <w:pStyle w:val="Heading3"/>
      </w:pPr>
      <w:r w:rsidRPr="00686E3B">
        <w:t>Speakers</w:t>
      </w:r>
    </w:p>
    <w:p w14:paraId="4646BFB4" w14:textId="77777777" w:rsidR="00686E3B" w:rsidRPr="00686E3B" w:rsidRDefault="00686E3B" w:rsidP="00686E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2335407F" w14:textId="77777777" w:rsidR="00686E3B" w:rsidRPr="00686E3B" w:rsidRDefault="00686E3B" w:rsidP="00686E3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>Trinity Heights TAG - Cross Hernandez</w:t>
      </w:r>
    </w:p>
    <w:p w14:paraId="4CF81563" w14:textId="77777777" w:rsidR="00686E3B" w:rsidRPr="00686E3B" w:rsidRDefault="00686E3B" w:rsidP="00686E3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proofErr w:type="spellStart"/>
      <w:r w:rsidRPr="00686E3B">
        <w:rPr>
          <w:rFonts w:asciiTheme="majorHAnsi" w:hAnsiTheme="majorHAnsi" w:cstheme="majorHAnsi"/>
          <w:sz w:val="26"/>
          <w:szCs w:val="26"/>
        </w:rPr>
        <w:t>Sudie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 L. Williams TAG Academy - Martha Raza</w:t>
      </w:r>
    </w:p>
    <w:p w14:paraId="64595B38" w14:textId="77777777" w:rsidR="00686E3B" w:rsidRPr="00686E3B" w:rsidRDefault="00686E3B" w:rsidP="00686E3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proofErr w:type="spellStart"/>
      <w:r w:rsidRPr="00686E3B">
        <w:rPr>
          <w:rFonts w:asciiTheme="majorHAnsi" w:hAnsiTheme="majorHAnsi" w:cstheme="majorHAnsi"/>
          <w:sz w:val="26"/>
          <w:szCs w:val="26"/>
        </w:rPr>
        <w:t>Sudie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 L. Williams TAG Academy - Ryan Mikes</w:t>
      </w:r>
    </w:p>
    <w:p w14:paraId="530D4E88" w14:textId="77777777" w:rsidR="00686E3B" w:rsidRPr="00686E3B" w:rsidRDefault="00686E3B" w:rsidP="00686E3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>W.B. Travis Middle School - Iker Hernandez</w:t>
      </w:r>
    </w:p>
    <w:p w14:paraId="408A936B" w14:textId="77777777" w:rsidR="00686E3B" w:rsidRPr="00686E3B" w:rsidRDefault="00686E3B" w:rsidP="00686E3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>W.B. Travis Middle School - Samantha Vergara</w:t>
      </w:r>
    </w:p>
    <w:p w14:paraId="1F464BCF" w14:textId="77777777" w:rsidR="00686E3B" w:rsidRPr="00686E3B" w:rsidRDefault="00686E3B" w:rsidP="00686E3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proofErr w:type="spellStart"/>
      <w:r w:rsidRPr="00686E3B">
        <w:rPr>
          <w:rFonts w:asciiTheme="majorHAnsi" w:hAnsiTheme="majorHAnsi" w:cstheme="majorHAnsi"/>
          <w:sz w:val="26"/>
          <w:szCs w:val="26"/>
        </w:rPr>
        <w:t>Sudie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 L. Williams TAG Academy - Cole Stout</w:t>
      </w:r>
    </w:p>
    <w:p w14:paraId="66D7192A" w14:textId="77777777" w:rsidR="00686E3B" w:rsidRPr="00686E3B" w:rsidRDefault="00686E3B" w:rsidP="00686E3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>Trinity Heights TAG - Abigail Gordon</w:t>
      </w:r>
    </w:p>
    <w:p w14:paraId="64ED5FB5" w14:textId="77777777" w:rsidR="00686E3B" w:rsidRPr="00686E3B" w:rsidRDefault="00686E3B" w:rsidP="00686E3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>W.B. Travis Middle School - Calvin Miller</w:t>
      </w:r>
    </w:p>
    <w:p w14:paraId="017DA1D6" w14:textId="77777777" w:rsidR="00686E3B" w:rsidRPr="00686E3B" w:rsidRDefault="00686E3B" w:rsidP="00686E3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W.B. Travis Middle School - Aiden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Bohluli</w:t>
      </w:r>
      <w:proofErr w:type="spellEnd"/>
    </w:p>
    <w:p w14:paraId="4BB6449E" w14:textId="77777777" w:rsidR="00686E3B" w:rsidRPr="00686E3B" w:rsidRDefault="00686E3B" w:rsidP="00686E3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>W.B. Travis Middle School - Eleanor Warren</w:t>
      </w:r>
    </w:p>
    <w:p w14:paraId="2A732BE1" w14:textId="77777777" w:rsidR="00686E3B" w:rsidRPr="00686E3B" w:rsidRDefault="00686E3B" w:rsidP="00686E3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>George Bannerman Dealey Montessori Academy - Helena Martinez</w:t>
      </w:r>
    </w:p>
    <w:p w14:paraId="1F672ACF" w14:textId="77777777" w:rsidR="00686E3B" w:rsidRPr="00686E3B" w:rsidRDefault="00686E3B" w:rsidP="00686E3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W.B. Travis Middle School -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Shreenhidi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 Subramanian</w:t>
      </w:r>
    </w:p>
    <w:p w14:paraId="53E21965" w14:textId="77777777" w:rsidR="00686E3B" w:rsidRPr="00686E3B" w:rsidRDefault="00686E3B" w:rsidP="00686E3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Solar Prep </w:t>
      </w:r>
      <w:proofErr w:type="gramStart"/>
      <w:r w:rsidRPr="00686E3B">
        <w:rPr>
          <w:rFonts w:asciiTheme="majorHAnsi" w:hAnsiTheme="majorHAnsi" w:cstheme="majorHAnsi"/>
          <w:sz w:val="26"/>
          <w:szCs w:val="26"/>
        </w:rPr>
        <w:t>For</w:t>
      </w:r>
      <w:proofErr w:type="gramEnd"/>
      <w:r w:rsidRPr="00686E3B">
        <w:rPr>
          <w:rFonts w:asciiTheme="majorHAnsi" w:hAnsiTheme="majorHAnsi" w:cstheme="majorHAnsi"/>
          <w:sz w:val="26"/>
          <w:szCs w:val="26"/>
        </w:rPr>
        <w:t xml:space="preserve"> Boys - Wyatt Hartz</w:t>
      </w:r>
    </w:p>
    <w:p w14:paraId="23F51B7F" w14:textId="77777777" w:rsidR="00686E3B" w:rsidRPr="00686E3B" w:rsidRDefault="00686E3B" w:rsidP="00686E3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>Dallas Environmental Science Academy - Danielle Blunt</w:t>
      </w:r>
    </w:p>
    <w:p w14:paraId="0D2CAEE2" w14:textId="77777777" w:rsidR="00686E3B" w:rsidRPr="00686E3B" w:rsidRDefault="00686E3B" w:rsidP="00686E3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proofErr w:type="spellStart"/>
      <w:r w:rsidRPr="00686E3B">
        <w:rPr>
          <w:rFonts w:asciiTheme="majorHAnsi" w:hAnsiTheme="majorHAnsi" w:cstheme="majorHAnsi"/>
          <w:sz w:val="26"/>
          <w:szCs w:val="26"/>
        </w:rPr>
        <w:t>Sudie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 L. Williams TAG Academy - Rachel Treadway</w:t>
      </w:r>
    </w:p>
    <w:p w14:paraId="063DBC1E" w14:textId="77777777" w:rsidR="00686E3B" w:rsidRPr="00686E3B" w:rsidRDefault="00686E3B" w:rsidP="00686E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09667E3A" w14:textId="7BB3F68C" w:rsidR="00686E3B" w:rsidRPr="00686E3B" w:rsidRDefault="00686E3B" w:rsidP="00686E3B">
      <w:pPr>
        <w:pStyle w:val="Heading3"/>
      </w:pPr>
      <w:r w:rsidRPr="00686E3B">
        <w:t>Teams</w:t>
      </w:r>
    </w:p>
    <w:p w14:paraId="3C053ACE" w14:textId="77777777" w:rsidR="00686E3B" w:rsidRPr="00686E3B" w:rsidRDefault="00686E3B" w:rsidP="00686E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2FADD278" w14:textId="77777777" w:rsidR="00686E3B" w:rsidRPr="00686E3B" w:rsidRDefault="00686E3B" w:rsidP="00686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W.B. Travis Middle School - Iker Hernandez &amp;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Shreenhidhi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 Subramanian</w:t>
      </w:r>
    </w:p>
    <w:p w14:paraId="3A701312" w14:textId="77777777" w:rsidR="00686E3B" w:rsidRPr="00686E3B" w:rsidRDefault="00686E3B" w:rsidP="00686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>Alex Sanger Preparatory - Jayna Kush &amp; Naomi Russell</w:t>
      </w:r>
    </w:p>
    <w:p w14:paraId="78986C55" w14:textId="77777777" w:rsidR="00686E3B" w:rsidRPr="00686E3B" w:rsidRDefault="00686E3B" w:rsidP="00686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proofErr w:type="spellStart"/>
      <w:r w:rsidRPr="00686E3B">
        <w:rPr>
          <w:rFonts w:asciiTheme="majorHAnsi" w:hAnsiTheme="majorHAnsi" w:cstheme="majorHAnsi"/>
          <w:sz w:val="26"/>
          <w:szCs w:val="26"/>
        </w:rPr>
        <w:t>Sudie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 L. Williams TAG Academy - Micah Moss &amp;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Rojin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 Farzad</w:t>
      </w:r>
    </w:p>
    <w:p w14:paraId="0A80EE12" w14:textId="77777777" w:rsidR="00686E3B" w:rsidRPr="00686E3B" w:rsidRDefault="00686E3B" w:rsidP="00686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W.B. Travis Middle School - Brandon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Lakis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 &amp; Andrew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Jancaitis</w:t>
      </w:r>
      <w:proofErr w:type="spellEnd"/>
    </w:p>
    <w:p w14:paraId="0F39DF51" w14:textId="77777777" w:rsidR="00686E3B" w:rsidRPr="00686E3B" w:rsidRDefault="00686E3B" w:rsidP="00686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proofErr w:type="spellStart"/>
      <w:r w:rsidRPr="00686E3B">
        <w:rPr>
          <w:rFonts w:asciiTheme="majorHAnsi" w:hAnsiTheme="majorHAnsi" w:cstheme="majorHAnsi"/>
          <w:sz w:val="26"/>
          <w:szCs w:val="26"/>
        </w:rPr>
        <w:t>Sudie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 L. Williams TAG Academy - Ryan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Mukes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 &amp;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Manha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 Raza</w:t>
      </w:r>
    </w:p>
    <w:p w14:paraId="3A38D16F" w14:textId="77777777" w:rsidR="00686E3B" w:rsidRPr="00686E3B" w:rsidRDefault="00686E3B" w:rsidP="00686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George Bannerman Dealey Montessori Academy -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Andelyn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 Xu &amp; Helena Martinez</w:t>
      </w:r>
    </w:p>
    <w:p w14:paraId="30C77334" w14:textId="77777777" w:rsidR="00686E3B" w:rsidRPr="00686E3B" w:rsidRDefault="00686E3B" w:rsidP="00686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>W.B. Travis Middle School - Breanna Perez &amp; Samantha Vergara</w:t>
      </w:r>
    </w:p>
    <w:p w14:paraId="6E9B7099" w14:textId="77777777" w:rsidR="00686E3B" w:rsidRPr="00686E3B" w:rsidRDefault="00686E3B" w:rsidP="00686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W.B. Travis Middle School - Eliza Aguilar &amp;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Barsinate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Melaku</w:t>
      </w:r>
      <w:proofErr w:type="spellEnd"/>
    </w:p>
    <w:p w14:paraId="5C3B8E33" w14:textId="77777777" w:rsidR="00686E3B" w:rsidRPr="00686E3B" w:rsidRDefault="00686E3B" w:rsidP="00686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W.B. Travis Middle School -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Dhanya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Demissie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 &amp;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Alaya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 Rifat</w:t>
      </w:r>
    </w:p>
    <w:p w14:paraId="73CB14AA" w14:textId="77777777" w:rsidR="00686E3B" w:rsidRPr="00686E3B" w:rsidRDefault="00686E3B" w:rsidP="00686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proofErr w:type="spellStart"/>
      <w:r w:rsidRPr="00686E3B">
        <w:rPr>
          <w:rFonts w:asciiTheme="majorHAnsi" w:hAnsiTheme="majorHAnsi" w:cstheme="majorHAnsi"/>
          <w:sz w:val="26"/>
          <w:szCs w:val="26"/>
        </w:rPr>
        <w:t>Sudie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 L. Williams TAG Academy - Lane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Chaddick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 &amp; Audrey Carlos-Benitez</w:t>
      </w:r>
    </w:p>
    <w:p w14:paraId="50E4AB4D" w14:textId="77777777" w:rsidR="00686E3B" w:rsidRPr="00686E3B" w:rsidRDefault="00686E3B" w:rsidP="00686E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6F8C983D" w14:textId="77777777" w:rsidR="00686E3B" w:rsidRPr="00686E3B" w:rsidRDefault="00686E3B" w:rsidP="00686E3B">
      <w:pPr>
        <w:pStyle w:val="Heading2"/>
      </w:pPr>
      <w:r w:rsidRPr="00686E3B">
        <w:t>BWSD</w:t>
      </w:r>
    </w:p>
    <w:p w14:paraId="7FB9523E" w14:textId="77777777" w:rsidR="00686E3B" w:rsidRPr="00686E3B" w:rsidRDefault="00686E3B" w:rsidP="00686E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03951EEC" w14:textId="42064E59" w:rsidR="00686E3B" w:rsidRPr="00686E3B" w:rsidRDefault="00686E3B" w:rsidP="00686E3B">
      <w:pPr>
        <w:pStyle w:val="Heading3"/>
      </w:pPr>
      <w:r w:rsidRPr="00686E3B">
        <w:t>Speakers</w:t>
      </w:r>
    </w:p>
    <w:p w14:paraId="0ACFE3BB" w14:textId="77777777" w:rsidR="00686E3B" w:rsidRPr="00686E3B" w:rsidRDefault="00686E3B" w:rsidP="00686E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646045E9" w14:textId="77777777" w:rsidR="00686E3B" w:rsidRPr="00686E3B" w:rsidRDefault="00686E3B" w:rsidP="00686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>E.D. Walker Middle School - Gisele Sanchez</w:t>
      </w:r>
    </w:p>
    <w:p w14:paraId="5C66F8B3" w14:textId="77777777" w:rsidR="00686E3B" w:rsidRPr="00686E3B" w:rsidRDefault="00686E3B" w:rsidP="00686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>Barack Obama Male Leadership Academy - Caleb Jeffries</w:t>
      </w:r>
    </w:p>
    <w:p w14:paraId="755FCAEF" w14:textId="77777777" w:rsidR="00686E3B" w:rsidRPr="00686E3B" w:rsidRDefault="00686E3B" w:rsidP="00686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Walnut Hill International Leadership Academy - Sofia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Heilburn</w:t>
      </w:r>
      <w:proofErr w:type="spellEnd"/>
    </w:p>
    <w:p w14:paraId="76F91FD8" w14:textId="77777777" w:rsidR="00686E3B" w:rsidRPr="00686E3B" w:rsidRDefault="00686E3B" w:rsidP="00686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E.D. Walker Middle School -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Zhyere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 Kuykendall</w:t>
      </w:r>
    </w:p>
    <w:p w14:paraId="4E478666" w14:textId="77777777" w:rsidR="00686E3B" w:rsidRPr="00686E3B" w:rsidRDefault="00686E3B" w:rsidP="00686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Barack Obama Male Leadership Academy -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Caysen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 Childs</w:t>
      </w:r>
    </w:p>
    <w:p w14:paraId="28FBC44F" w14:textId="77777777" w:rsidR="00686E3B" w:rsidRPr="00686E3B" w:rsidRDefault="00686E3B" w:rsidP="00686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>Solar Preparatory School for Girls - Cristina Villalobos</w:t>
      </w:r>
    </w:p>
    <w:p w14:paraId="5DA6C897" w14:textId="77777777" w:rsidR="00686E3B" w:rsidRPr="00686E3B" w:rsidRDefault="00686E3B" w:rsidP="00686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Solar Preparatory School for Girls - Sadie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Granberry</w:t>
      </w:r>
      <w:proofErr w:type="spellEnd"/>
    </w:p>
    <w:p w14:paraId="626A240B" w14:textId="77777777" w:rsidR="00686E3B" w:rsidRPr="00686E3B" w:rsidRDefault="00686E3B" w:rsidP="00686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>Irma Rangel YWLS - Merry Gutierrez Martinez</w:t>
      </w:r>
    </w:p>
    <w:p w14:paraId="1CF59603" w14:textId="77777777" w:rsidR="00686E3B" w:rsidRPr="00686E3B" w:rsidRDefault="00686E3B" w:rsidP="00686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Solar Preparatory School for Girls - Olivia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Erzberger</w:t>
      </w:r>
      <w:proofErr w:type="spellEnd"/>
    </w:p>
    <w:p w14:paraId="1488A6AB" w14:textId="77777777" w:rsidR="00686E3B" w:rsidRPr="00686E3B" w:rsidRDefault="00686E3B" w:rsidP="00686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Irma Rangel YWLS - Josephine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Melle</w:t>
      </w:r>
      <w:proofErr w:type="spellEnd"/>
    </w:p>
    <w:p w14:paraId="596E9CBA" w14:textId="77777777" w:rsidR="00686E3B" w:rsidRPr="00686E3B" w:rsidRDefault="00686E3B" w:rsidP="00686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>W.E. Greiner Exploratory Arts Academy - Melanie Aguilar</w:t>
      </w:r>
    </w:p>
    <w:p w14:paraId="037F64AA" w14:textId="77777777" w:rsidR="00686E3B" w:rsidRPr="00686E3B" w:rsidRDefault="00686E3B" w:rsidP="00686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>George Bannerman Dealey Montessori Academy - Everett Thacker</w:t>
      </w:r>
    </w:p>
    <w:p w14:paraId="4945801C" w14:textId="77777777" w:rsidR="00686E3B" w:rsidRPr="00686E3B" w:rsidRDefault="00686E3B" w:rsidP="00686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>George Bannerman Dealey Montessori Academy - Quinn Keller</w:t>
      </w:r>
    </w:p>
    <w:p w14:paraId="0A508E6A" w14:textId="77777777" w:rsidR="00686E3B" w:rsidRPr="00686E3B" w:rsidRDefault="00686E3B" w:rsidP="00686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>Solar Preparatory School for Girls - Isabella Reimer</w:t>
      </w:r>
    </w:p>
    <w:p w14:paraId="4F741C9F" w14:textId="77777777" w:rsidR="00686E3B" w:rsidRPr="00686E3B" w:rsidRDefault="00686E3B" w:rsidP="00686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>Irma Rangel YWLS - Izabella Esparza</w:t>
      </w:r>
    </w:p>
    <w:p w14:paraId="347AEEBB" w14:textId="77777777" w:rsidR="00686E3B" w:rsidRPr="00686E3B" w:rsidRDefault="00686E3B" w:rsidP="00686E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6B255625" w14:textId="06F87EFB" w:rsidR="00686E3B" w:rsidRPr="00686E3B" w:rsidRDefault="00686E3B" w:rsidP="00686E3B">
      <w:pPr>
        <w:pStyle w:val="Heading3"/>
      </w:pPr>
      <w:r w:rsidRPr="00686E3B">
        <w:t>Teams</w:t>
      </w:r>
    </w:p>
    <w:p w14:paraId="1266BDF5" w14:textId="77777777" w:rsidR="00686E3B" w:rsidRPr="00686E3B" w:rsidRDefault="00686E3B" w:rsidP="00686E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0A9224DE" w14:textId="77777777" w:rsidR="00686E3B" w:rsidRPr="00686E3B" w:rsidRDefault="00686E3B" w:rsidP="00686E3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Irma Rangel YWLS - Grace Hastings, Josephine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Melle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>, Natalia Salazar, Izabella Esparza, &amp; Lily Vitale</w:t>
      </w:r>
    </w:p>
    <w:p w14:paraId="239D095B" w14:textId="77777777" w:rsidR="00686E3B" w:rsidRPr="00686E3B" w:rsidRDefault="00686E3B" w:rsidP="00686E3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Solar Preparatory School for Girls - Elsa Berg, Kristen Roman, &amp; Hannah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Zegeye</w:t>
      </w:r>
      <w:proofErr w:type="spellEnd"/>
    </w:p>
    <w:p w14:paraId="5A7C9E15" w14:textId="77777777" w:rsidR="00686E3B" w:rsidRPr="00686E3B" w:rsidRDefault="00686E3B" w:rsidP="00686E3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>Barack Obama Male Leadership Academy - Kymani Douglas, Caleb Jeffries, Aaron Kelley Jr, &amp; David Nieto</w:t>
      </w:r>
    </w:p>
    <w:p w14:paraId="79C9640B" w14:textId="77777777" w:rsidR="00686E3B" w:rsidRPr="00686E3B" w:rsidRDefault="00686E3B" w:rsidP="00686E3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Dr. MLK Jr. Arts Academy -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D'Asia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 Jones, Dominique Wilson, Sophia Torres, Draven Romero, &amp; Alexandria Flynn</w:t>
      </w:r>
    </w:p>
    <w:p w14:paraId="3E0FE0B9" w14:textId="77777777" w:rsidR="00686E3B" w:rsidRPr="00686E3B" w:rsidRDefault="00686E3B" w:rsidP="00686E3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Sam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Tasby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 Middle School - Makeda T-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Giorgs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Makeme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Soumaoro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, &amp; Simon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Isikhuemen</w:t>
      </w:r>
      <w:proofErr w:type="spellEnd"/>
    </w:p>
    <w:p w14:paraId="022CF440" w14:textId="77777777" w:rsidR="00686E3B" w:rsidRPr="00686E3B" w:rsidRDefault="00686E3B" w:rsidP="00686E3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Solar Preparatory School for Girls - Sadie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Granberry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>, Isabella Reimer, &amp; Ada Smith</w:t>
      </w:r>
    </w:p>
    <w:p w14:paraId="11A2E2F7" w14:textId="77777777" w:rsidR="00686E3B" w:rsidRPr="00686E3B" w:rsidRDefault="00686E3B" w:rsidP="00686E3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W.E. Greiner Exploratory Arts Academy - Perla Villanueva, Jacob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Chairez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>, Melanie Aguilar, &amp; Raven Garcia</w:t>
      </w:r>
    </w:p>
    <w:p w14:paraId="30E9DB8D" w14:textId="77777777" w:rsidR="00686E3B" w:rsidRPr="00686E3B" w:rsidRDefault="00686E3B" w:rsidP="00686E3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Solar Preparatory School for Girls - Belen Salinas, Sofia Flores, Tiana Brown, &amp;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Tayla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 Hughes</w:t>
      </w:r>
    </w:p>
    <w:p w14:paraId="16987516" w14:textId="77777777" w:rsidR="00686E3B" w:rsidRPr="00686E3B" w:rsidRDefault="00686E3B" w:rsidP="00686E3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Irma Rangel YWLS - Nadine DeBerardinis, Victoria Esquivel, Hannah Koplow, Kaylee Rivera Garcia, &amp;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Almely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 Almanza</w:t>
      </w:r>
    </w:p>
    <w:p w14:paraId="71D07DB1" w14:textId="77777777" w:rsidR="00686E3B" w:rsidRPr="00686E3B" w:rsidRDefault="00686E3B" w:rsidP="00686E3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JL Long Middle School -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Celisse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Bazaldua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, Madelyn Colonna, &amp; Gianna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Solares</w:t>
      </w:r>
      <w:proofErr w:type="spellEnd"/>
    </w:p>
    <w:p w14:paraId="6672F20C" w14:textId="77777777" w:rsidR="00686E3B" w:rsidRPr="00686E3B" w:rsidRDefault="00686E3B" w:rsidP="00686E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62BCB536" w14:textId="77777777" w:rsidR="00686E3B" w:rsidRPr="00686E3B" w:rsidRDefault="00686E3B" w:rsidP="00686E3B">
      <w:pPr>
        <w:pStyle w:val="Heading2"/>
      </w:pPr>
      <w:r w:rsidRPr="00686E3B">
        <w:t>AWSD</w:t>
      </w:r>
    </w:p>
    <w:p w14:paraId="7C80C64F" w14:textId="77777777" w:rsidR="00686E3B" w:rsidRPr="00686E3B" w:rsidRDefault="00686E3B" w:rsidP="00686E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7344C1E7" w14:textId="062C2413" w:rsidR="00686E3B" w:rsidRPr="00686E3B" w:rsidRDefault="00686E3B" w:rsidP="00686E3B">
      <w:pPr>
        <w:pStyle w:val="Heading3"/>
      </w:pPr>
      <w:r w:rsidRPr="00686E3B">
        <w:t>Speakers</w:t>
      </w:r>
    </w:p>
    <w:p w14:paraId="2FCFA8D7" w14:textId="77777777" w:rsidR="00686E3B" w:rsidRPr="00686E3B" w:rsidRDefault="00686E3B" w:rsidP="00686E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4C8D0590" w14:textId="77777777" w:rsidR="00686E3B" w:rsidRPr="00686E3B" w:rsidRDefault="00686E3B" w:rsidP="00686E3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>Irma Rangel YWLS - Isabel Contreras</w:t>
      </w:r>
    </w:p>
    <w:p w14:paraId="591B4DC3" w14:textId="77777777" w:rsidR="00686E3B" w:rsidRPr="00686E3B" w:rsidRDefault="00686E3B" w:rsidP="00686E3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>Irma Rangel YWLS - Miranda Murillo</w:t>
      </w:r>
    </w:p>
    <w:p w14:paraId="078313A0" w14:textId="77777777" w:rsidR="00686E3B" w:rsidRPr="00686E3B" w:rsidRDefault="00686E3B" w:rsidP="00686E3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>Irma Rangel YWLS - Natasha Velazquez</w:t>
      </w:r>
    </w:p>
    <w:p w14:paraId="4A94962D" w14:textId="77777777" w:rsidR="00686E3B" w:rsidRPr="00686E3B" w:rsidRDefault="00686E3B" w:rsidP="00686E3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Irma Rangel YWLS - Veronica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Montante</w:t>
      </w:r>
      <w:proofErr w:type="spellEnd"/>
    </w:p>
    <w:p w14:paraId="415206E7" w14:textId="77777777" w:rsidR="00686E3B" w:rsidRPr="00686E3B" w:rsidRDefault="00686E3B" w:rsidP="00686E3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>Irma Rangel YWLS - Martha Montes</w:t>
      </w:r>
    </w:p>
    <w:p w14:paraId="02DF9B7F" w14:textId="77777777" w:rsidR="00686E3B" w:rsidRPr="00686E3B" w:rsidRDefault="00686E3B" w:rsidP="00686E3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>Solar Preparatory School for Girls - Serenity Coleman</w:t>
      </w:r>
    </w:p>
    <w:p w14:paraId="575D06DD" w14:textId="77777777" w:rsidR="00686E3B" w:rsidRPr="00686E3B" w:rsidRDefault="00686E3B" w:rsidP="00686E3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>Irma Rangel YWLS - Mia Munoz</w:t>
      </w:r>
    </w:p>
    <w:p w14:paraId="26DD412D" w14:textId="77777777" w:rsidR="00686E3B" w:rsidRPr="00686E3B" w:rsidRDefault="00686E3B" w:rsidP="00686E3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>Solar Preparatory School for Girls - Edith Nkana</w:t>
      </w:r>
    </w:p>
    <w:p w14:paraId="111A339E" w14:textId="77777777" w:rsidR="00686E3B" w:rsidRPr="00686E3B" w:rsidRDefault="00686E3B" w:rsidP="00686E3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Irma Rangel YWLS -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Alari’xava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 Robbins</w:t>
      </w:r>
    </w:p>
    <w:p w14:paraId="353AE6D3" w14:textId="77777777" w:rsidR="00686E3B" w:rsidRPr="00686E3B" w:rsidRDefault="00686E3B" w:rsidP="00686E3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Irma Rangel YWLS - Nelle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Nockels</w:t>
      </w:r>
      <w:proofErr w:type="spellEnd"/>
    </w:p>
    <w:p w14:paraId="2FB60FDC" w14:textId="77777777" w:rsidR="00686E3B" w:rsidRPr="00686E3B" w:rsidRDefault="00686E3B" w:rsidP="00686E3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>Irma Rangel YWLS - Nile Holloway</w:t>
      </w:r>
    </w:p>
    <w:p w14:paraId="768B3147" w14:textId="77777777" w:rsidR="00686E3B" w:rsidRPr="00686E3B" w:rsidRDefault="00686E3B" w:rsidP="00686E3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>Solar Preparatory School for Girls - Olive Kennedy</w:t>
      </w:r>
    </w:p>
    <w:p w14:paraId="54EE6023" w14:textId="77777777" w:rsidR="00686E3B" w:rsidRPr="00686E3B" w:rsidRDefault="00686E3B" w:rsidP="00686E3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Irma Rangel YWLS - Antonella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Adame</w:t>
      </w:r>
      <w:proofErr w:type="spellEnd"/>
    </w:p>
    <w:p w14:paraId="57EAF568" w14:textId="77777777" w:rsidR="00686E3B" w:rsidRPr="00686E3B" w:rsidRDefault="00686E3B" w:rsidP="00686E3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Irma Rangel YWLS - Lucy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Ecklund</w:t>
      </w:r>
      <w:proofErr w:type="spellEnd"/>
    </w:p>
    <w:p w14:paraId="6BD576B0" w14:textId="77777777" w:rsidR="00686E3B" w:rsidRPr="00686E3B" w:rsidRDefault="00686E3B" w:rsidP="00686E3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>Irma Rangel YWLS - Layla Juarez</w:t>
      </w:r>
    </w:p>
    <w:p w14:paraId="77372AF5" w14:textId="77777777" w:rsidR="00686E3B" w:rsidRPr="00686E3B" w:rsidRDefault="00686E3B" w:rsidP="00686E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1A77DDEF" w14:textId="6670ABEA" w:rsidR="00686E3B" w:rsidRPr="00686E3B" w:rsidRDefault="00686E3B" w:rsidP="00686E3B">
      <w:pPr>
        <w:pStyle w:val="Heading3"/>
      </w:pPr>
      <w:r w:rsidRPr="00686E3B">
        <w:t>Teams</w:t>
      </w:r>
    </w:p>
    <w:p w14:paraId="0389E714" w14:textId="77777777" w:rsidR="00686E3B" w:rsidRPr="00686E3B" w:rsidRDefault="00686E3B" w:rsidP="00686E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5C72A828" w14:textId="77777777" w:rsidR="00686E3B" w:rsidRPr="00686E3B" w:rsidRDefault="00686E3B" w:rsidP="00686E3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>Irma Rangel YWLS - Mariana Aguilera Ortiz, Isabel Contreras, Martha Montes, Miranda Murillo, &amp; Natasha Velazquez</w:t>
      </w:r>
    </w:p>
    <w:p w14:paraId="35A9E1B8" w14:textId="77777777" w:rsidR="00686E3B" w:rsidRPr="00686E3B" w:rsidRDefault="00686E3B" w:rsidP="00686E3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Irma Rangel YWLS - Nelle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Nockels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>, Rihanna Simmons, &amp; Richelle Flores</w:t>
      </w:r>
    </w:p>
    <w:p w14:paraId="51452BDB" w14:textId="77777777" w:rsidR="00686E3B" w:rsidRPr="00686E3B" w:rsidRDefault="00686E3B" w:rsidP="00686E3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>Harry Stone Montessori Academy - Braden McClellan, Kylie Valentine, Hunter Garrett, Trinity Hollins, &amp; Hassan Akbar</w:t>
      </w:r>
    </w:p>
    <w:p w14:paraId="65B04C7E" w14:textId="77777777" w:rsidR="00686E3B" w:rsidRPr="00686E3B" w:rsidRDefault="00686E3B" w:rsidP="00686E3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Irma Rangel YWLS - Veronica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Montante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, Mary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Pacheko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, Mattison Edwards, Antonella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Adame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>, &amp; Layla Juarez</w:t>
      </w:r>
    </w:p>
    <w:p w14:paraId="3773791B" w14:textId="77777777" w:rsidR="00686E3B" w:rsidRPr="00686E3B" w:rsidRDefault="00686E3B" w:rsidP="00686E3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686E3B">
        <w:rPr>
          <w:rFonts w:asciiTheme="majorHAnsi" w:hAnsiTheme="majorHAnsi" w:cstheme="majorHAnsi"/>
          <w:sz w:val="26"/>
          <w:szCs w:val="26"/>
        </w:rPr>
        <w:t xml:space="preserve">Irma Rangel YWLS - Carly Martinez, Lucy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Ecklund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, Riya Jain, &amp; </w:t>
      </w:r>
      <w:proofErr w:type="spellStart"/>
      <w:r w:rsidRPr="00686E3B">
        <w:rPr>
          <w:rFonts w:asciiTheme="majorHAnsi" w:hAnsiTheme="majorHAnsi" w:cstheme="majorHAnsi"/>
          <w:sz w:val="26"/>
          <w:szCs w:val="26"/>
        </w:rPr>
        <w:t>Alari'xava</w:t>
      </w:r>
      <w:proofErr w:type="spellEnd"/>
      <w:r w:rsidRPr="00686E3B">
        <w:rPr>
          <w:rFonts w:asciiTheme="majorHAnsi" w:hAnsiTheme="majorHAnsi" w:cstheme="majorHAnsi"/>
          <w:sz w:val="26"/>
          <w:szCs w:val="26"/>
        </w:rPr>
        <w:t xml:space="preserve"> Robins</w:t>
      </w:r>
    </w:p>
    <w:p w14:paraId="71D13A9E" w14:textId="77777777" w:rsidR="00E42E4C" w:rsidRPr="00F601E6" w:rsidRDefault="00E42E4C" w:rsidP="00F601E6"/>
    <w:sectPr w:rsidR="00E42E4C" w:rsidRPr="00F601E6" w:rsidSect="00BF394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56FF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48CC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1287A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8ECA5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878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6E70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3CA7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A8044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8A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FDA3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448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2"/>
    <w:multiLevelType w:val="hybridMultilevel"/>
    <w:tmpl w:val="FFFFFFFF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3"/>
    <w:multiLevelType w:val="hybridMultilevel"/>
    <w:tmpl w:val="FFFFFFFF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4"/>
    <w:multiLevelType w:val="hybridMultilevel"/>
    <w:tmpl w:val="FFFFFFFF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5"/>
    <w:multiLevelType w:val="hybridMultilevel"/>
    <w:tmpl w:val="FFFFFFFF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06"/>
    <w:multiLevelType w:val="hybridMultilevel"/>
    <w:tmpl w:val="FFFFFFFF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07"/>
    <w:multiLevelType w:val="hybridMultilevel"/>
    <w:tmpl w:val="FFFFFFFF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08"/>
    <w:multiLevelType w:val="hybridMultilevel"/>
    <w:tmpl w:val="FFFFFFFF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06075012">
    <w:abstractNumId w:val="10"/>
  </w:num>
  <w:num w:numId="2" w16cid:durableId="2068646732">
    <w:abstractNumId w:val="8"/>
  </w:num>
  <w:num w:numId="3" w16cid:durableId="673268940">
    <w:abstractNumId w:val="7"/>
  </w:num>
  <w:num w:numId="4" w16cid:durableId="349188782">
    <w:abstractNumId w:val="6"/>
  </w:num>
  <w:num w:numId="5" w16cid:durableId="1770541048">
    <w:abstractNumId w:val="5"/>
  </w:num>
  <w:num w:numId="6" w16cid:durableId="304705457">
    <w:abstractNumId w:val="9"/>
  </w:num>
  <w:num w:numId="7" w16cid:durableId="1856187827">
    <w:abstractNumId w:val="4"/>
  </w:num>
  <w:num w:numId="8" w16cid:durableId="671682079">
    <w:abstractNumId w:val="3"/>
  </w:num>
  <w:num w:numId="9" w16cid:durableId="186336879">
    <w:abstractNumId w:val="2"/>
  </w:num>
  <w:num w:numId="10" w16cid:durableId="126123573">
    <w:abstractNumId w:val="1"/>
  </w:num>
  <w:num w:numId="11" w16cid:durableId="341202168">
    <w:abstractNumId w:val="0"/>
  </w:num>
  <w:num w:numId="12" w16cid:durableId="914120858">
    <w:abstractNumId w:val="11"/>
  </w:num>
  <w:num w:numId="13" w16cid:durableId="794637694">
    <w:abstractNumId w:val="12"/>
  </w:num>
  <w:num w:numId="14" w16cid:durableId="1729840822">
    <w:abstractNumId w:val="13"/>
  </w:num>
  <w:num w:numId="15" w16cid:durableId="1837499247">
    <w:abstractNumId w:val="14"/>
  </w:num>
  <w:num w:numId="16" w16cid:durableId="1986428545">
    <w:abstractNumId w:val="15"/>
  </w:num>
  <w:num w:numId="17" w16cid:durableId="2015374215">
    <w:abstractNumId w:val="16"/>
  </w:num>
  <w:num w:numId="18" w16cid:durableId="444230293">
    <w:abstractNumId w:val="17"/>
  </w:num>
  <w:num w:numId="19" w16cid:durableId="31984775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Creator" w:val="?"/>
    <w:docVar w:name="VerbatimMac" w:val="True"/>
    <w:docVar w:name="VerbatimVersion" w:val="5.0"/>
  </w:docVars>
  <w:rsids>
    <w:rsidRoot w:val="00686E3B"/>
    <w:rsid w:val="000029E3"/>
    <w:rsid w:val="000029E8"/>
    <w:rsid w:val="00004225"/>
    <w:rsid w:val="000066CA"/>
    <w:rsid w:val="00007264"/>
    <w:rsid w:val="000076A9"/>
    <w:rsid w:val="00014FAD"/>
    <w:rsid w:val="00015D2A"/>
    <w:rsid w:val="0002490B"/>
    <w:rsid w:val="00026465"/>
    <w:rsid w:val="00030204"/>
    <w:rsid w:val="000312A0"/>
    <w:rsid w:val="0003396C"/>
    <w:rsid w:val="00035337"/>
    <w:rsid w:val="00052FB1"/>
    <w:rsid w:val="00054276"/>
    <w:rsid w:val="000547B1"/>
    <w:rsid w:val="0006091E"/>
    <w:rsid w:val="000638C1"/>
    <w:rsid w:val="00065FEE"/>
    <w:rsid w:val="00066E3C"/>
    <w:rsid w:val="00072718"/>
    <w:rsid w:val="0007381E"/>
    <w:rsid w:val="00076094"/>
    <w:rsid w:val="0008785F"/>
    <w:rsid w:val="00090CBE"/>
    <w:rsid w:val="00094DEC"/>
    <w:rsid w:val="000A2328"/>
    <w:rsid w:val="000A2D8A"/>
    <w:rsid w:val="000D26A6"/>
    <w:rsid w:val="000D2B90"/>
    <w:rsid w:val="000D6ED8"/>
    <w:rsid w:val="000D717B"/>
    <w:rsid w:val="00100B28"/>
    <w:rsid w:val="00117316"/>
    <w:rsid w:val="001209B4"/>
    <w:rsid w:val="001761FC"/>
    <w:rsid w:val="00182655"/>
    <w:rsid w:val="001840F2"/>
    <w:rsid w:val="00185134"/>
    <w:rsid w:val="001856C6"/>
    <w:rsid w:val="00191B5F"/>
    <w:rsid w:val="00192487"/>
    <w:rsid w:val="00193416"/>
    <w:rsid w:val="00195073"/>
    <w:rsid w:val="0019668D"/>
    <w:rsid w:val="001A25FD"/>
    <w:rsid w:val="001A5371"/>
    <w:rsid w:val="001A72C7"/>
    <w:rsid w:val="001B73E3"/>
    <w:rsid w:val="001C316D"/>
    <w:rsid w:val="001D1A0D"/>
    <w:rsid w:val="001D36BF"/>
    <w:rsid w:val="001D4C28"/>
    <w:rsid w:val="001E0B1F"/>
    <w:rsid w:val="001E0C0F"/>
    <w:rsid w:val="001E1E0B"/>
    <w:rsid w:val="001F1173"/>
    <w:rsid w:val="001F6B9F"/>
    <w:rsid w:val="002005A8"/>
    <w:rsid w:val="00203DD8"/>
    <w:rsid w:val="00204E1D"/>
    <w:rsid w:val="002059BD"/>
    <w:rsid w:val="00207FD8"/>
    <w:rsid w:val="00210FAF"/>
    <w:rsid w:val="00213B1E"/>
    <w:rsid w:val="00215284"/>
    <w:rsid w:val="002168F2"/>
    <w:rsid w:val="0022589F"/>
    <w:rsid w:val="00231343"/>
    <w:rsid w:val="002343FE"/>
    <w:rsid w:val="00235F7B"/>
    <w:rsid w:val="002502CF"/>
    <w:rsid w:val="00267EBB"/>
    <w:rsid w:val="0027023B"/>
    <w:rsid w:val="00272F3F"/>
    <w:rsid w:val="00274EDB"/>
    <w:rsid w:val="0027729E"/>
    <w:rsid w:val="002843B2"/>
    <w:rsid w:val="00284ED6"/>
    <w:rsid w:val="00290C5A"/>
    <w:rsid w:val="00290C92"/>
    <w:rsid w:val="0029647A"/>
    <w:rsid w:val="00296504"/>
    <w:rsid w:val="002B5511"/>
    <w:rsid w:val="002B7ACF"/>
    <w:rsid w:val="002E0643"/>
    <w:rsid w:val="002E392E"/>
    <w:rsid w:val="002E6BBC"/>
    <w:rsid w:val="002F1BA9"/>
    <w:rsid w:val="002F6E74"/>
    <w:rsid w:val="003106B3"/>
    <w:rsid w:val="0031385D"/>
    <w:rsid w:val="003171AB"/>
    <w:rsid w:val="003223B2"/>
    <w:rsid w:val="00322A67"/>
    <w:rsid w:val="00330E13"/>
    <w:rsid w:val="00335A23"/>
    <w:rsid w:val="00340707"/>
    <w:rsid w:val="00341C61"/>
    <w:rsid w:val="00351841"/>
    <w:rsid w:val="003624A6"/>
    <w:rsid w:val="00364ADF"/>
    <w:rsid w:val="00365C8D"/>
    <w:rsid w:val="003670D9"/>
    <w:rsid w:val="00370B41"/>
    <w:rsid w:val="00371B27"/>
    <w:rsid w:val="003726C3"/>
    <w:rsid w:val="00375D2E"/>
    <w:rsid w:val="00383071"/>
    <w:rsid w:val="00383B19"/>
    <w:rsid w:val="00384CBC"/>
    <w:rsid w:val="003933F9"/>
    <w:rsid w:val="00395864"/>
    <w:rsid w:val="00396557"/>
    <w:rsid w:val="00397316"/>
    <w:rsid w:val="003A248F"/>
    <w:rsid w:val="003A4D9C"/>
    <w:rsid w:val="003B1668"/>
    <w:rsid w:val="003C5F4C"/>
    <w:rsid w:val="003D5EA8"/>
    <w:rsid w:val="003D7B28"/>
    <w:rsid w:val="003E305E"/>
    <w:rsid w:val="003E34DB"/>
    <w:rsid w:val="003E5302"/>
    <w:rsid w:val="003E5BF1"/>
    <w:rsid w:val="003F2452"/>
    <w:rsid w:val="003F41EA"/>
    <w:rsid w:val="003F7DF0"/>
    <w:rsid w:val="004039AF"/>
    <w:rsid w:val="00407AFF"/>
    <w:rsid w:val="0041155D"/>
    <w:rsid w:val="004170BF"/>
    <w:rsid w:val="004270E3"/>
    <w:rsid w:val="004348DC"/>
    <w:rsid w:val="00434921"/>
    <w:rsid w:val="00442018"/>
    <w:rsid w:val="00446567"/>
    <w:rsid w:val="00447B10"/>
    <w:rsid w:val="00452EE4"/>
    <w:rsid w:val="00452F0B"/>
    <w:rsid w:val="004536D6"/>
    <w:rsid w:val="00457224"/>
    <w:rsid w:val="0047482C"/>
    <w:rsid w:val="00475436"/>
    <w:rsid w:val="0048047E"/>
    <w:rsid w:val="00482AF9"/>
    <w:rsid w:val="00496BB2"/>
    <w:rsid w:val="004B37B4"/>
    <w:rsid w:val="004B72B4"/>
    <w:rsid w:val="004C0314"/>
    <w:rsid w:val="004C0D3D"/>
    <w:rsid w:val="004C213E"/>
    <w:rsid w:val="004C376C"/>
    <w:rsid w:val="004C657F"/>
    <w:rsid w:val="004D17D8"/>
    <w:rsid w:val="004D52D8"/>
    <w:rsid w:val="004E355B"/>
    <w:rsid w:val="005028E5"/>
    <w:rsid w:val="00503735"/>
    <w:rsid w:val="00516A88"/>
    <w:rsid w:val="00522065"/>
    <w:rsid w:val="005224F2"/>
    <w:rsid w:val="00533F1C"/>
    <w:rsid w:val="00536D8B"/>
    <w:rsid w:val="005379C3"/>
    <w:rsid w:val="005519C2"/>
    <w:rsid w:val="005523E0"/>
    <w:rsid w:val="0055320F"/>
    <w:rsid w:val="0055699B"/>
    <w:rsid w:val="0056020A"/>
    <w:rsid w:val="00563D3D"/>
    <w:rsid w:val="005659AA"/>
    <w:rsid w:val="005676E8"/>
    <w:rsid w:val="00577C12"/>
    <w:rsid w:val="00580BFC"/>
    <w:rsid w:val="00581048"/>
    <w:rsid w:val="00581203"/>
    <w:rsid w:val="0058349C"/>
    <w:rsid w:val="00585FBE"/>
    <w:rsid w:val="005870E8"/>
    <w:rsid w:val="0058789C"/>
    <w:rsid w:val="005A4D4E"/>
    <w:rsid w:val="005A7237"/>
    <w:rsid w:val="005B21FA"/>
    <w:rsid w:val="005B3244"/>
    <w:rsid w:val="005B6EE8"/>
    <w:rsid w:val="005B7731"/>
    <w:rsid w:val="005C4515"/>
    <w:rsid w:val="005C5602"/>
    <w:rsid w:val="005C74A6"/>
    <w:rsid w:val="005D3B4D"/>
    <w:rsid w:val="005D615C"/>
    <w:rsid w:val="005E1860"/>
    <w:rsid w:val="005F063B"/>
    <w:rsid w:val="005F192D"/>
    <w:rsid w:val="005F24C8"/>
    <w:rsid w:val="005F26AF"/>
    <w:rsid w:val="00607D6C"/>
    <w:rsid w:val="0061383D"/>
    <w:rsid w:val="00614D69"/>
    <w:rsid w:val="00617030"/>
    <w:rsid w:val="00621301"/>
    <w:rsid w:val="0062173F"/>
    <w:rsid w:val="006235FB"/>
    <w:rsid w:val="00626A15"/>
    <w:rsid w:val="006379E9"/>
    <w:rsid w:val="006438CB"/>
    <w:rsid w:val="006529B9"/>
    <w:rsid w:val="00654695"/>
    <w:rsid w:val="0065500A"/>
    <w:rsid w:val="00655217"/>
    <w:rsid w:val="0065727C"/>
    <w:rsid w:val="00674A78"/>
    <w:rsid w:val="00686E3B"/>
    <w:rsid w:val="00696A16"/>
    <w:rsid w:val="006A4840"/>
    <w:rsid w:val="006A52A0"/>
    <w:rsid w:val="006A7E1D"/>
    <w:rsid w:val="006C3A56"/>
    <w:rsid w:val="006D13F4"/>
    <w:rsid w:val="006D6AED"/>
    <w:rsid w:val="006E6D0B"/>
    <w:rsid w:val="006F126E"/>
    <w:rsid w:val="006F32C9"/>
    <w:rsid w:val="006F3834"/>
    <w:rsid w:val="006F5693"/>
    <w:rsid w:val="006F5D4C"/>
    <w:rsid w:val="00717B01"/>
    <w:rsid w:val="007227D9"/>
    <w:rsid w:val="0072491F"/>
    <w:rsid w:val="00725598"/>
    <w:rsid w:val="007374A1"/>
    <w:rsid w:val="00752712"/>
    <w:rsid w:val="00753A84"/>
    <w:rsid w:val="007611F5"/>
    <w:rsid w:val="007619E4"/>
    <w:rsid w:val="00761E75"/>
    <w:rsid w:val="0076495E"/>
    <w:rsid w:val="00765FC8"/>
    <w:rsid w:val="00775694"/>
    <w:rsid w:val="00793F46"/>
    <w:rsid w:val="007A1325"/>
    <w:rsid w:val="007A1A18"/>
    <w:rsid w:val="007A3BAF"/>
    <w:rsid w:val="007B53D8"/>
    <w:rsid w:val="007C22C5"/>
    <w:rsid w:val="007C57E1"/>
    <w:rsid w:val="007C5811"/>
    <w:rsid w:val="007D2DF5"/>
    <w:rsid w:val="007D451A"/>
    <w:rsid w:val="007D5E3E"/>
    <w:rsid w:val="007D7596"/>
    <w:rsid w:val="007E242C"/>
    <w:rsid w:val="007E6631"/>
    <w:rsid w:val="00803A12"/>
    <w:rsid w:val="00805417"/>
    <w:rsid w:val="008266F9"/>
    <w:rsid w:val="008267E2"/>
    <w:rsid w:val="00826A9B"/>
    <w:rsid w:val="00834842"/>
    <w:rsid w:val="00840E7B"/>
    <w:rsid w:val="008536AF"/>
    <w:rsid w:val="00853D40"/>
    <w:rsid w:val="008564FC"/>
    <w:rsid w:val="00864E76"/>
    <w:rsid w:val="00872581"/>
    <w:rsid w:val="0087459D"/>
    <w:rsid w:val="0087680F"/>
    <w:rsid w:val="00876D81"/>
    <w:rsid w:val="00881D86"/>
    <w:rsid w:val="00883306"/>
    <w:rsid w:val="008904F9"/>
    <w:rsid w:val="00890E4C"/>
    <w:rsid w:val="00890E74"/>
    <w:rsid w:val="00892798"/>
    <w:rsid w:val="0089418F"/>
    <w:rsid w:val="00897C29"/>
    <w:rsid w:val="008A1A9C"/>
    <w:rsid w:val="008A4633"/>
    <w:rsid w:val="008B032E"/>
    <w:rsid w:val="008C0FA2"/>
    <w:rsid w:val="008C2342"/>
    <w:rsid w:val="008C77B6"/>
    <w:rsid w:val="008D1B91"/>
    <w:rsid w:val="008D724A"/>
    <w:rsid w:val="008E7A3E"/>
    <w:rsid w:val="008F41FD"/>
    <w:rsid w:val="008F4479"/>
    <w:rsid w:val="008F4BA0"/>
    <w:rsid w:val="00901726"/>
    <w:rsid w:val="00920E6A"/>
    <w:rsid w:val="00931816"/>
    <w:rsid w:val="00932C71"/>
    <w:rsid w:val="009509D5"/>
    <w:rsid w:val="009538F5"/>
    <w:rsid w:val="00957187"/>
    <w:rsid w:val="00960255"/>
    <w:rsid w:val="009603E1"/>
    <w:rsid w:val="00961C9D"/>
    <w:rsid w:val="00963065"/>
    <w:rsid w:val="0097151F"/>
    <w:rsid w:val="00973777"/>
    <w:rsid w:val="00976E78"/>
    <w:rsid w:val="009775C0"/>
    <w:rsid w:val="00981F23"/>
    <w:rsid w:val="00990634"/>
    <w:rsid w:val="00991733"/>
    <w:rsid w:val="00992078"/>
    <w:rsid w:val="00992BE3"/>
    <w:rsid w:val="009A1467"/>
    <w:rsid w:val="009A6464"/>
    <w:rsid w:val="009B69F5"/>
    <w:rsid w:val="009C5FF7"/>
    <w:rsid w:val="009C6292"/>
    <w:rsid w:val="009D15DB"/>
    <w:rsid w:val="009D3133"/>
    <w:rsid w:val="009E160D"/>
    <w:rsid w:val="009F1CBB"/>
    <w:rsid w:val="009F3305"/>
    <w:rsid w:val="009F6FB2"/>
    <w:rsid w:val="00A071C0"/>
    <w:rsid w:val="00A22670"/>
    <w:rsid w:val="00A24B35"/>
    <w:rsid w:val="00A271BA"/>
    <w:rsid w:val="00A27F86"/>
    <w:rsid w:val="00A431C6"/>
    <w:rsid w:val="00A54315"/>
    <w:rsid w:val="00A60FBC"/>
    <w:rsid w:val="00A65C0B"/>
    <w:rsid w:val="00A776BA"/>
    <w:rsid w:val="00A81FD2"/>
    <w:rsid w:val="00A8441A"/>
    <w:rsid w:val="00A8674A"/>
    <w:rsid w:val="00A96E24"/>
    <w:rsid w:val="00AA6F6E"/>
    <w:rsid w:val="00AB122B"/>
    <w:rsid w:val="00AB21B0"/>
    <w:rsid w:val="00AB48D3"/>
    <w:rsid w:val="00AE0243"/>
    <w:rsid w:val="00AE1BAD"/>
    <w:rsid w:val="00AE2124"/>
    <w:rsid w:val="00AE24BC"/>
    <w:rsid w:val="00AE3E3F"/>
    <w:rsid w:val="00AF2516"/>
    <w:rsid w:val="00AF4760"/>
    <w:rsid w:val="00AF55D4"/>
    <w:rsid w:val="00B0505F"/>
    <w:rsid w:val="00B05C2D"/>
    <w:rsid w:val="00B12933"/>
    <w:rsid w:val="00B12B88"/>
    <w:rsid w:val="00B137E0"/>
    <w:rsid w:val="00B13BC8"/>
    <w:rsid w:val="00B24662"/>
    <w:rsid w:val="00B3569C"/>
    <w:rsid w:val="00B43676"/>
    <w:rsid w:val="00B5602D"/>
    <w:rsid w:val="00B60125"/>
    <w:rsid w:val="00B6656B"/>
    <w:rsid w:val="00B71625"/>
    <w:rsid w:val="00B75C54"/>
    <w:rsid w:val="00B8710E"/>
    <w:rsid w:val="00B92A93"/>
    <w:rsid w:val="00BA17A8"/>
    <w:rsid w:val="00BA3C33"/>
    <w:rsid w:val="00BB0878"/>
    <w:rsid w:val="00BB1879"/>
    <w:rsid w:val="00BC0ABE"/>
    <w:rsid w:val="00BC30DB"/>
    <w:rsid w:val="00BC64FF"/>
    <w:rsid w:val="00BC7C37"/>
    <w:rsid w:val="00BD2244"/>
    <w:rsid w:val="00BE6472"/>
    <w:rsid w:val="00BF29B8"/>
    <w:rsid w:val="00BF3944"/>
    <w:rsid w:val="00BF46EA"/>
    <w:rsid w:val="00C07769"/>
    <w:rsid w:val="00C07D05"/>
    <w:rsid w:val="00C10856"/>
    <w:rsid w:val="00C203FA"/>
    <w:rsid w:val="00C244F5"/>
    <w:rsid w:val="00C3164F"/>
    <w:rsid w:val="00C31B5E"/>
    <w:rsid w:val="00C34D3E"/>
    <w:rsid w:val="00C35B37"/>
    <w:rsid w:val="00C3747A"/>
    <w:rsid w:val="00C37F29"/>
    <w:rsid w:val="00C56DCC"/>
    <w:rsid w:val="00C57075"/>
    <w:rsid w:val="00C72AFE"/>
    <w:rsid w:val="00C81619"/>
    <w:rsid w:val="00CA013C"/>
    <w:rsid w:val="00CA6D6D"/>
    <w:rsid w:val="00CC7A4E"/>
    <w:rsid w:val="00CD1359"/>
    <w:rsid w:val="00CD4C83"/>
    <w:rsid w:val="00D01EDC"/>
    <w:rsid w:val="00D078AA"/>
    <w:rsid w:val="00D10058"/>
    <w:rsid w:val="00D11978"/>
    <w:rsid w:val="00D15E30"/>
    <w:rsid w:val="00D16129"/>
    <w:rsid w:val="00D25DBD"/>
    <w:rsid w:val="00D26929"/>
    <w:rsid w:val="00D30CBD"/>
    <w:rsid w:val="00D30D9E"/>
    <w:rsid w:val="00D33908"/>
    <w:rsid w:val="00D354F2"/>
    <w:rsid w:val="00D36C30"/>
    <w:rsid w:val="00D37C90"/>
    <w:rsid w:val="00D43A8C"/>
    <w:rsid w:val="00D53072"/>
    <w:rsid w:val="00D61A4E"/>
    <w:rsid w:val="00D634EA"/>
    <w:rsid w:val="00D713A1"/>
    <w:rsid w:val="00D77956"/>
    <w:rsid w:val="00D80F0C"/>
    <w:rsid w:val="00D92077"/>
    <w:rsid w:val="00D951E2"/>
    <w:rsid w:val="00D9565A"/>
    <w:rsid w:val="00DB2337"/>
    <w:rsid w:val="00DB5F87"/>
    <w:rsid w:val="00DB699B"/>
    <w:rsid w:val="00DC0376"/>
    <w:rsid w:val="00DC099B"/>
    <w:rsid w:val="00DC2BE5"/>
    <w:rsid w:val="00DD4CD4"/>
    <w:rsid w:val="00DD65A2"/>
    <w:rsid w:val="00DD6770"/>
    <w:rsid w:val="00DE0749"/>
    <w:rsid w:val="00DE1CE2"/>
    <w:rsid w:val="00DF1210"/>
    <w:rsid w:val="00DF31E9"/>
    <w:rsid w:val="00DF400D"/>
    <w:rsid w:val="00DF5C23"/>
    <w:rsid w:val="00E01DAD"/>
    <w:rsid w:val="00E021DC"/>
    <w:rsid w:val="00E03F91"/>
    <w:rsid w:val="00E064EF"/>
    <w:rsid w:val="00E064F2"/>
    <w:rsid w:val="00E0717B"/>
    <w:rsid w:val="00E15598"/>
    <w:rsid w:val="00E165E2"/>
    <w:rsid w:val="00E20D65"/>
    <w:rsid w:val="00E353A2"/>
    <w:rsid w:val="00E36881"/>
    <w:rsid w:val="00E42E4C"/>
    <w:rsid w:val="00E47013"/>
    <w:rsid w:val="00E541F9"/>
    <w:rsid w:val="00E57B79"/>
    <w:rsid w:val="00E63419"/>
    <w:rsid w:val="00E64496"/>
    <w:rsid w:val="00E7146E"/>
    <w:rsid w:val="00E72115"/>
    <w:rsid w:val="00E8322E"/>
    <w:rsid w:val="00E903E0"/>
    <w:rsid w:val="00EA1115"/>
    <w:rsid w:val="00EA39EB"/>
    <w:rsid w:val="00EA58CE"/>
    <w:rsid w:val="00EB33FF"/>
    <w:rsid w:val="00EB3D1A"/>
    <w:rsid w:val="00EC2759"/>
    <w:rsid w:val="00EC7106"/>
    <w:rsid w:val="00ED0120"/>
    <w:rsid w:val="00ED3BBA"/>
    <w:rsid w:val="00ED4E12"/>
    <w:rsid w:val="00EE051B"/>
    <w:rsid w:val="00EE54B4"/>
    <w:rsid w:val="00EF1AD8"/>
    <w:rsid w:val="00EF2B5C"/>
    <w:rsid w:val="00EF7794"/>
    <w:rsid w:val="00F02046"/>
    <w:rsid w:val="00F053D8"/>
    <w:rsid w:val="00F07888"/>
    <w:rsid w:val="00F1313D"/>
    <w:rsid w:val="00F201E7"/>
    <w:rsid w:val="00F204E0"/>
    <w:rsid w:val="00F20B16"/>
    <w:rsid w:val="00F21C79"/>
    <w:rsid w:val="00F238C9"/>
    <w:rsid w:val="00F23CA5"/>
    <w:rsid w:val="00F277AA"/>
    <w:rsid w:val="00F31955"/>
    <w:rsid w:val="00F34C06"/>
    <w:rsid w:val="00F43EA3"/>
    <w:rsid w:val="00F50C55"/>
    <w:rsid w:val="00F57FFB"/>
    <w:rsid w:val="00F601E6"/>
    <w:rsid w:val="00F73954"/>
    <w:rsid w:val="00F94060"/>
    <w:rsid w:val="00FA56F6"/>
    <w:rsid w:val="00FB329D"/>
    <w:rsid w:val="00FC27E3"/>
    <w:rsid w:val="00FC74C7"/>
    <w:rsid w:val="00FD451D"/>
    <w:rsid w:val="00FD5B22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9BC744"/>
  <w14:defaultImageDpi w14:val="300"/>
  <w15:docId w15:val="{399F9369-FD4A-4D45-93F2-AD0218DE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/Card"/>
    <w:qFormat/>
    <w:rsid w:val="00686E3B"/>
    <w:pPr>
      <w:spacing w:after="160" w:line="259" w:lineRule="auto"/>
    </w:pPr>
    <w:rPr>
      <w:rFonts w:ascii="Calibri" w:hAnsi="Calibri" w:cs="Calibri"/>
      <w:sz w:val="22"/>
    </w:rPr>
  </w:style>
  <w:style w:type="paragraph" w:styleId="Heading1">
    <w:name w:val="heading 1"/>
    <w:aliases w:val="Pocket"/>
    <w:basedOn w:val="Normal"/>
    <w:next w:val="Normal"/>
    <w:link w:val="Heading1Char"/>
    <w:uiPriority w:val="9"/>
    <w:qFormat/>
    <w:rsid w:val="00686E3B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bCs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9"/>
    <w:unhideWhenUsed/>
    <w:qFormat/>
    <w:rsid w:val="00686E3B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bCs/>
      <w:sz w:val="44"/>
      <w:szCs w:val="44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9"/>
    <w:unhideWhenUsed/>
    <w:qFormat/>
    <w:rsid w:val="00686E3B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bCs/>
      <w:sz w:val="32"/>
      <w:szCs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9"/>
    <w:unhideWhenUsed/>
    <w:qFormat/>
    <w:rsid w:val="00686E3B"/>
    <w:pPr>
      <w:keepNext/>
      <w:keepLines/>
      <w:spacing w:before="40" w:after="0"/>
      <w:outlineLvl w:val="3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686E3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86E3B"/>
  </w:style>
  <w:style w:type="character" w:customStyle="1" w:styleId="Heading1Char">
    <w:name w:val="Heading 1 Char"/>
    <w:aliases w:val="Pocket Char"/>
    <w:basedOn w:val="DefaultParagraphFont"/>
    <w:link w:val="Heading1"/>
    <w:uiPriority w:val="9"/>
    <w:rsid w:val="00686E3B"/>
    <w:rPr>
      <w:rFonts w:ascii="Calibri" w:eastAsiaTheme="majorEastAsia" w:hAnsi="Calibri" w:cstheme="majorBidi"/>
      <w:b/>
      <w:bCs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9"/>
    <w:rsid w:val="00686E3B"/>
    <w:rPr>
      <w:rFonts w:ascii="Calibri" w:eastAsiaTheme="majorEastAsia" w:hAnsi="Calibri" w:cstheme="majorBidi"/>
      <w:b/>
      <w:bCs/>
      <w:sz w:val="44"/>
      <w:szCs w:val="44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9"/>
    <w:rsid w:val="00686E3B"/>
    <w:rPr>
      <w:rFonts w:ascii="Calibri" w:eastAsiaTheme="majorEastAsia" w:hAnsi="Calibri" w:cstheme="majorBidi"/>
      <w:b/>
      <w:bCs/>
      <w:sz w:val="32"/>
      <w:szCs w:val="32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9"/>
    <w:rsid w:val="00686E3B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Style13ptBold">
    <w:name w:val="Style 13 pt Bold"/>
    <w:aliases w:val="Cite"/>
    <w:basedOn w:val="DefaultParagraphFont"/>
    <w:uiPriority w:val="1"/>
    <w:qFormat/>
    <w:rsid w:val="00686E3B"/>
    <w:rPr>
      <w:b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1"/>
    <w:qFormat/>
    <w:rsid w:val="00686E3B"/>
    <w:rPr>
      <w:b w:val="0"/>
      <w:sz w:val="22"/>
      <w:u w:val="single"/>
    </w:rPr>
  </w:style>
  <w:style w:type="character" w:styleId="Emphasis">
    <w:name w:val="Emphasis"/>
    <w:basedOn w:val="DefaultParagraphFont"/>
    <w:uiPriority w:val="20"/>
    <w:qFormat/>
    <w:rsid w:val="00686E3B"/>
    <w:rPr>
      <w:rFonts w:ascii="Calibri" w:hAnsi="Calibri" w:cs="Calibri"/>
      <w:b/>
      <w:i w:val="0"/>
      <w:iCs/>
      <w:sz w:val="22"/>
      <w:u w:val="single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686E3B"/>
    <w:rPr>
      <w:color w:val="auto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686E3B"/>
    <w:rPr>
      <w:color w:val="auto"/>
      <w:u w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6E3B"/>
    <w:pPr>
      <w:spacing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6E3B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vang/Library/Group%20Containers/UBF8T346G9.Office/User%20Content.localized/Templates.localized/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048220BF6294AA81A81154006E0AD" ma:contentTypeVersion="1" ma:contentTypeDescription="Create a new document." ma:contentTypeScope="" ma:versionID="758fa84223e1315f6f570b93833ff2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90BFFB-A158-405F-A8B0-58A27F10B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6B8D91-DB37-4A6B-BB98-F47F5C30B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695485-26C2-4287-99C4-620F92746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310010-1A05-4BBE-BCBC-694D12C8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Debate.dotm</Template>
  <TotalTime>1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Verbatim Mac</vt:lpstr>
    </vt:vector>
  </TitlesOfParts>
  <Manager/>
  <Company>Ashtar Communications</Company>
  <LinksUpToDate>false</LinksUpToDate>
  <CharactersWithSpaces>5458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Verbatim Mac</dc:title>
  <dc:subject/>
  <dc:creator>Microsoft Office User</dc:creator>
  <cp:keywords>5.2</cp:keywords>
  <dc:description/>
  <cp:lastModifiedBy>Microsoft Office User</cp:lastModifiedBy>
  <cp:revision>1</cp:revision>
  <dcterms:created xsi:type="dcterms:W3CDTF">2024-02-27T17:35:00Z</dcterms:created>
  <dcterms:modified xsi:type="dcterms:W3CDTF">2024-02-27T18:16:00Z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0x0101003B7048220BF6294AA81A81154006E0AD</vt:lpwstr>
  </property>
</Properties>
</file>