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AF09" w14:textId="137C5EB8" w:rsidR="009F55DA" w:rsidRPr="009D2716" w:rsidRDefault="009F55DA" w:rsidP="009F55DA">
      <w:pPr>
        <w:pStyle w:val="Heading1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t>DUDA – Middle School Tournament #</w:t>
      </w:r>
      <w:r>
        <w:rPr>
          <w:rFonts w:asciiTheme="majorHAnsi" w:hAnsiTheme="majorHAnsi" w:cstheme="majorHAnsi"/>
        </w:rPr>
        <w:t>5</w:t>
      </w:r>
      <w:r w:rsidRPr="009D2716">
        <w:rPr>
          <w:rFonts w:asciiTheme="majorHAnsi" w:hAnsiTheme="majorHAnsi" w:cstheme="majorHAnsi"/>
        </w:rPr>
        <w:t xml:space="preserve"> - Awards List</w:t>
      </w:r>
    </w:p>
    <w:p w14:paraId="3585C523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7E89386" w14:textId="77777777" w:rsidR="009F55DA" w:rsidRPr="009D2716" w:rsidRDefault="009F55DA" w:rsidP="009F55DA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Beginner WS</w:t>
      </w:r>
    </w:p>
    <w:p w14:paraId="60706447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2C3E783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40955FC3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C9708F3" w14:textId="505BB2C8" w:rsidR="009F55DA" w:rsidRPr="00EE52C0" w:rsidRDefault="007B7794" w:rsidP="00EE52C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>Solar Prepa</w:t>
      </w:r>
      <w:r w:rsidR="003F74D6" w:rsidRPr="00EE52C0">
        <w:rPr>
          <w:rFonts w:asciiTheme="majorHAnsi" w:hAnsiTheme="majorHAnsi" w:cstheme="majorHAnsi"/>
          <w:sz w:val="26"/>
          <w:szCs w:val="26"/>
        </w:rPr>
        <w:t>ra</w:t>
      </w:r>
      <w:r w:rsidRPr="00EE52C0">
        <w:rPr>
          <w:rFonts w:asciiTheme="majorHAnsi" w:hAnsiTheme="majorHAnsi" w:cstheme="majorHAnsi"/>
          <w:sz w:val="26"/>
          <w:szCs w:val="26"/>
        </w:rPr>
        <w:t>tory School for Girls – Kristen Roman</w:t>
      </w:r>
    </w:p>
    <w:p w14:paraId="18688C3A" w14:textId="6120494D" w:rsidR="007B7794" w:rsidRDefault="003F74D6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Preparatory School for Girls </w:t>
      </w:r>
      <w:r w:rsidR="007B7794">
        <w:rPr>
          <w:rFonts w:asciiTheme="majorHAnsi" w:hAnsiTheme="majorHAnsi" w:cstheme="majorHAnsi"/>
          <w:sz w:val="26"/>
          <w:szCs w:val="26"/>
        </w:rPr>
        <w:t>– Elsa Berg</w:t>
      </w:r>
    </w:p>
    <w:p w14:paraId="674BCCD6" w14:textId="254DD351" w:rsidR="007B7794" w:rsidRDefault="003F74D6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Preparatory School for Girls </w:t>
      </w:r>
      <w:r w:rsidR="007B7794">
        <w:rPr>
          <w:rFonts w:asciiTheme="majorHAnsi" w:hAnsiTheme="majorHAnsi" w:cstheme="majorHAnsi"/>
          <w:sz w:val="26"/>
          <w:szCs w:val="26"/>
        </w:rPr>
        <w:t>– Tiana Brown</w:t>
      </w:r>
    </w:p>
    <w:p w14:paraId="4F236F03" w14:textId="51DD35EE" w:rsidR="007B7794" w:rsidRDefault="003F74D6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Preparatory School for Girls </w:t>
      </w:r>
      <w:r w:rsidR="007B7794">
        <w:rPr>
          <w:rFonts w:asciiTheme="majorHAnsi" w:hAnsiTheme="majorHAnsi" w:cstheme="majorHAnsi"/>
          <w:sz w:val="26"/>
          <w:szCs w:val="26"/>
        </w:rPr>
        <w:t>– Serenity Coleman</w:t>
      </w:r>
    </w:p>
    <w:p w14:paraId="73F61BC9" w14:textId="52451F74" w:rsidR="007B7794" w:rsidRDefault="003F74D6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Preparatory School for Girls</w:t>
      </w:r>
      <w:r w:rsidR="007B7794">
        <w:rPr>
          <w:rFonts w:asciiTheme="majorHAnsi" w:hAnsiTheme="majorHAnsi" w:cstheme="majorHAnsi"/>
          <w:sz w:val="26"/>
          <w:szCs w:val="26"/>
        </w:rPr>
        <w:t xml:space="preserve"> – Avery Davis</w:t>
      </w:r>
    </w:p>
    <w:p w14:paraId="4A60EF66" w14:textId="313A65E9" w:rsidR="007B7794" w:rsidRDefault="007B7794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Alex Sanger Prep – Luke </w:t>
      </w:r>
      <w:proofErr w:type="spellStart"/>
      <w:r>
        <w:rPr>
          <w:rFonts w:asciiTheme="majorHAnsi" w:hAnsiTheme="majorHAnsi" w:cstheme="majorHAnsi"/>
          <w:sz w:val="26"/>
          <w:szCs w:val="26"/>
        </w:rPr>
        <w:t>Kachiros</w:t>
      </w:r>
      <w:proofErr w:type="spellEnd"/>
    </w:p>
    <w:p w14:paraId="2F413BA3" w14:textId="2A6C6AF9" w:rsidR="007B7794" w:rsidRDefault="007B7794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W.E. Greiner Exploratory Arts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Sekoia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Betters</w:t>
      </w:r>
    </w:p>
    <w:p w14:paraId="5C620320" w14:textId="334632CA" w:rsidR="007B7794" w:rsidRDefault="003F74D6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Preparatory School for Girls </w:t>
      </w:r>
      <w:r w:rsidR="007B7794">
        <w:rPr>
          <w:rFonts w:asciiTheme="majorHAnsi" w:hAnsiTheme="majorHAnsi" w:cstheme="majorHAnsi"/>
          <w:sz w:val="26"/>
          <w:szCs w:val="26"/>
        </w:rPr>
        <w:t>– Emma Boyle</w:t>
      </w:r>
    </w:p>
    <w:p w14:paraId="6A912AFB" w14:textId="21E1F349" w:rsidR="007B7794" w:rsidRDefault="007B7794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Ann Richards STEAM – Dominic </w:t>
      </w:r>
      <w:proofErr w:type="spellStart"/>
      <w:r>
        <w:rPr>
          <w:rFonts w:asciiTheme="majorHAnsi" w:hAnsiTheme="majorHAnsi" w:cstheme="majorHAnsi"/>
          <w:sz w:val="26"/>
          <w:szCs w:val="26"/>
        </w:rPr>
        <w:t>Esner</w:t>
      </w:r>
      <w:proofErr w:type="spellEnd"/>
    </w:p>
    <w:p w14:paraId="2D3FE502" w14:textId="06DEAB74" w:rsidR="007B7794" w:rsidRDefault="007B7794" w:rsidP="009F5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 Everly Ballard</w:t>
      </w:r>
    </w:p>
    <w:p w14:paraId="19EEB3F6" w14:textId="442A6180" w:rsidR="007B7794" w:rsidRDefault="007B7794" w:rsidP="007B77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W.E. Greiner Exploratory Arts – Cruz Vazquez</w:t>
      </w:r>
    </w:p>
    <w:p w14:paraId="6334DEC5" w14:textId="1759A5D8" w:rsidR="007B7794" w:rsidRDefault="007B7794" w:rsidP="007B77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Barack Obama Male Leadership Academy (Middle School) – Caleb Jeffries</w:t>
      </w:r>
    </w:p>
    <w:p w14:paraId="3701C123" w14:textId="3F2DD1BF" w:rsidR="007B7794" w:rsidRDefault="003F74D6" w:rsidP="007B77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Preparatory School for Girls </w:t>
      </w:r>
      <w:r w:rsidR="007B7794">
        <w:rPr>
          <w:rFonts w:asciiTheme="majorHAnsi" w:hAnsiTheme="majorHAnsi" w:cstheme="majorHAnsi"/>
          <w:sz w:val="26"/>
          <w:szCs w:val="26"/>
        </w:rPr>
        <w:t xml:space="preserve">– </w:t>
      </w:r>
      <w:proofErr w:type="spellStart"/>
      <w:r w:rsidR="007B7794">
        <w:rPr>
          <w:rFonts w:asciiTheme="majorHAnsi" w:hAnsiTheme="majorHAnsi" w:cstheme="majorHAnsi"/>
          <w:sz w:val="26"/>
          <w:szCs w:val="26"/>
        </w:rPr>
        <w:t>Tayla</w:t>
      </w:r>
      <w:proofErr w:type="spellEnd"/>
      <w:r w:rsidR="007B7794">
        <w:rPr>
          <w:rFonts w:asciiTheme="majorHAnsi" w:hAnsiTheme="majorHAnsi" w:cstheme="majorHAnsi"/>
          <w:sz w:val="26"/>
          <w:szCs w:val="26"/>
        </w:rPr>
        <w:t xml:space="preserve"> Hughes</w:t>
      </w:r>
    </w:p>
    <w:p w14:paraId="779336ED" w14:textId="0BA1B749" w:rsidR="007B7794" w:rsidRDefault="007B7794" w:rsidP="007B77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W.E. Greiner Exploratory Arts – Izabella Polsky</w:t>
      </w:r>
    </w:p>
    <w:p w14:paraId="020F4555" w14:textId="795E29E7" w:rsidR="007B7794" w:rsidRDefault="007B7794" w:rsidP="007B77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Barack Obama Male Leadership Academy (Middle School)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Caysen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Childs</w:t>
      </w:r>
    </w:p>
    <w:p w14:paraId="70BAA863" w14:textId="77777777" w:rsidR="007B7794" w:rsidRPr="007B7794" w:rsidRDefault="007B7794" w:rsidP="007B77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93F2899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643804B9" w14:textId="77777777" w:rsidR="009F55DA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A823551" w14:textId="4B9A97C5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Else Berg, Kristen Roman, Hannah </w:t>
      </w:r>
      <w:proofErr w:type="spellStart"/>
      <w:r>
        <w:rPr>
          <w:rFonts w:asciiTheme="majorHAnsi" w:hAnsiTheme="majorHAnsi" w:cstheme="majorHAnsi"/>
          <w:sz w:val="26"/>
          <w:szCs w:val="26"/>
        </w:rPr>
        <w:t>Zegeye</w:t>
      </w:r>
      <w:proofErr w:type="spellEnd"/>
    </w:p>
    <w:p w14:paraId="6DA6D4B9" w14:textId="311E1F20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Chloe Espinal-Moore, </w:t>
      </w:r>
      <w:proofErr w:type="spellStart"/>
      <w:r>
        <w:rPr>
          <w:rFonts w:asciiTheme="majorHAnsi" w:hAnsiTheme="majorHAnsi" w:cstheme="majorHAnsi"/>
          <w:sz w:val="26"/>
          <w:szCs w:val="26"/>
        </w:rPr>
        <w:t>Madeliene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Dorsey, Serenity Coleman</w:t>
      </w:r>
    </w:p>
    <w:p w14:paraId="4710C002" w14:textId="616AF8C4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Tiana Brown, Sofia Flores, </w:t>
      </w:r>
      <w:proofErr w:type="spellStart"/>
      <w:r>
        <w:rPr>
          <w:rFonts w:asciiTheme="majorHAnsi" w:hAnsiTheme="majorHAnsi" w:cstheme="majorHAnsi"/>
          <w:sz w:val="26"/>
          <w:szCs w:val="26"/>
        </w:rPr>
        <w:t>Tayla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Hughes</w:t>
      </w:r>
    </w:p>
    <w:p w14:paraId="3CB63BBF" w14:textId="5666D52C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Mariam Dembele, Isabella Reimer, Avery Davis</w:t>
      </w:r>
    </w:p>
    <w:p w14:paraId="7FF84638" w14:textId="3890B2C7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Juliette Hall, Emma Boyle, Gabriella </w:t>
      </w:r>
      <w:proofErr w:type="spellStart"/>
      <w:r>
        <w:rPr>
          <w:rFonts w:asciiTheme="majorHAnsi" w:hAnsiTheme="majorHAnsi" w:cstheme="majorHAnsi"/>
          <w:sz w:val="26"/>
          <w:szCs w:val="26"/>
        </w:rPr>
        <w:t>Embuscado</w:t>
      </w:r>
      <w:proofErr w:type="spellEnd"/>
    </w:p>
    <w:p w14:paraId="59CCCBC6" w14:textId="431DFB7D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Barack Obama Male Leadership Academy (Middle School) –</w:t>
      </w:r>
      <w:r>
        <w:rPr>
          <w:rFonts w:asciiTheme="majorHAnsi" w:hAnsiTheme="majorHAnsi" w:cstheme="majorHAnsi"/>
          <w:sz w:val="26"/>
          <w:szCs w:val="26"/>
        </w:rPr>
        <w:t xml:space="preserve"> David Nieto, Bryan Rivera Centeno, Fabian Rodriguez, Caleb Jeffries</w:t>
      </w:r>
    </w:p>
    <w:p w14:paraId="3E9247EA" w14:textId="3D0C7239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W.E. Greiner Exploratory Arts –</w:t>
      </w:r>
      <w:r>
        <w:rPr>
          <w:rFonts w:asciiTheme="majorHAnsi" w:hAnsiTheme="majorHAnsi" w:cstheme="majorHAnsi"/>
          <w:sz w:val="26"/>
          <w:szCs w:val="26"/>
        </w:rPr>
        <w:t xml:space="preserve"> Cruz Vazquez, Raven Garcia, Mariana Barboza, Sarah Isabella </w:t>
      </w:r>
      <w:proofErr w:type="spellStart"/>
      <w:r>
        <w:rPr>
          <w:rFonts w:asciiTheme="majorHAnsi" w:hAnsiTheme="majorHAnsi" w:cstheme="majorHAnsi"/>
          <w:sz w:val="26"/>
          <w:szCs w:val="26"/>
        </w:rPr>
        <w:t>Mancera</w:t>
      </w:r>
      <w:proofErr w:type="spellEnd"/>
    </w:p>
    <w:p w14:paraId="482DE1E2" w14:textId="6116A1F9" w:rsidR="004921B5" w:rsidRDefault="004921B5" w:rsidP="004921B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Barack Obama Male Leadership Academy (Middle School) 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B3AE6">
        <w:rPr>
          <w:rFonts w:asciiTheme="majorHAnsi" w:hAnsiTheme="majorHAnsi" w:cstheme="majorHAnsi"/>
          <w:sz w:val="26"/>
          <w:szCs w:val="26"/>
        </w:rPr>
        <w:t>Caysen</w:t>
      </w:r>
      <w:proofErr w:type="spellEnd"/>
      <w:r w:rsidR="006B3AE6">
        <w:rPr>
          <w:rFonts w:asciiTheme="majorHAnsi" w:hAnsiTheme="majorHAnsi" w:cstheme="majorHAnsi"/>
          <w:sz w:val="26"/>
          <w:szCs w:val="26"/>
        </w:rPr>
        <w:t xml:space="preserve"> Childs, Jude Alexander-Cannon, Maverick </w:t>
      </w:r>
      <w:proofErr w:type="spellStart"/>
      <w:r w:rsidR="006B3AE6">
        <w:rPr>
          <w:rFonts w:asciiTheme="majorHAnsi" w:hAnsiTheme="majorHAnsi" w:cstheme="majorHAnsi"/>
          <w:sz w:val="26"/>
          <w:szCs w:val="26"/>
        </w:rPr>
        <w:t>Maver</w:t>
      </w:r>
      <w:proofErr w:type="spellEnd"/>
    </w:p>
    <w:p w14:paraId="73459579" w14:textId="6B12A5DD" w:rsidR="006B3AE6" w:rsidRDefault="006B3AE6" w:rsidP="006B3A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Billy Earl Dade Middle Learning Center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Kamarri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Brown, </w:t>
      </w:r>
      <w:proofErr w:type="spellStart"/>
      <w:r>
        <w:rPr>
          <w:rFonts w:asciiTheme="majorHAnsi" w:hAnsiTheme="majorHAnsi" w:cstheme="majorHAnsi"/>
          <w:sz w:val="26"/>
          <w:szCs w:val="26"/>
        </w:rPr>
        <w:t>Rashel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Kirk, Hezekiah Cox-Wright</w:t>
      </w:r>
    </w:p>
    <w:p w14:paraId="429B2DA9" w14:textId="2B8CE087" w:rsidR="006B3AE6" w:rsidRDefault="006B3AE6" w:rsidP="006B3A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</w:t>
      </w:r>
      <w:r>
        <w:rPr>
          <w:rFonts w:asciiTheme="majorHAnsi" w:hAnsiTheme="majorHAnsi" w:cstheme="majorHAnsi"/>
          <w:sz w:val="26"/>
          <w:szCs w:val="26"/>
        </w:rPr>
        <w:t xml:space="preserve"> Doris Amador, Mia Marquez, Samantha Wang, Emmerich Flores, Angela Rosas</w:t>
      </w:r>
    </w:p>
    <w:p w14:paraId="2F7212F1" w14:textId="77777777" w:rsidR="006B3AE6" w:rsidRPr="006B3AE6" w:rsidRDefault="006B3AE6" w:rsidP="006B3A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41A2C22" w14:textId="77777777" w:rsidR="009F55DA" w:rsidRPr="009D2716" w:rsidRDefault="009F55DA" w:rsidP="009F55DA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Advanced WS</w:t>
      </w:r>
    </w:p>
    <w:p w14:paraId="0B1C0905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ab/>
      </w:r>
    </w:p>
    <w:p w14:paraId="4D92B12C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0FA3D335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416F822" w14:textId="55E1CA08" w:rsidR="009F55DA" w:rsidRPr="00EE52C0" w:rsidRDefault="007B7794" w:rsidP="00EE52C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52C0">
        <w:rPr>
          <w:rFonts w:asciiTheme="majorHAnsi" w:hAnsiTheme="majorHAnsi" w:cstheme="majorHAnsi"/>
          <w:sz w:val="26"/>
          <w:szCs w:val="26"/>
        </w:rPr>
        <w:t xml:space="preserve">Irma Rangel YWLS (Middle School) – Grace </w:t>
      </w:r>
      <w:proofErr w:type="spellStart"/>
      <w:r w:rsidRPr="00EE52C0">
        <w:rPr>
          <w:rFonts w:asciiTheme="majorHAnsi" w:hAnsiTheme="majorHAnsi" w:cstheme="majorHAnsi"/>
          <w:sz w:val="26"/>
          <w:szCs w:val="26"/>
        </w:rPr>
        <w:t>Sisouthone</w:t>
      </w:r>
      <w:proofErr w:type="spellEnd"/>
    </w:p>
    <w:p w14:paraId="00FFF521" w14:textId="4D297AF1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 Izabella Esparza</w:t>
      </w:r>
    </w:p>
    <w:p w14:paraId="79B6E411" w14:textId="14600E3E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E.D. Walker – Gisele Sanchez</w:t>
      </w:r>
    </w:p>
    <w:p w14:paraId="12E385A3" w14:textId="7F5405E0" w:rsidR="007B7794" w:rsidRDefault="003F74D6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Preparatory School for Girls </w:t>
      </w:r>
      <w:r w:rsidR="007B7794">
        <w:rPr>
          <w:rFonts w:asciiTheme="majorHAnsi" w:hAnsiTheme="majorHAnsi" w:cstheme="majorHAnsi"/>
          <w:sz w:val="26"/>
          <w:szCs w:val="26"/>
        </w:rPr>
        <w:t xml:space="preserve">– </w:t>
      </w:r>
      <w:proofErr w:type="spellStart"/>
      <w:r w:rsidR="007B7794">
        <w:rPr>
          <w:rFonts w:asciiTheme="majorHAnsi" w:hAnsiTheme="majorHAnsi" w:cstheme="majorHAnsi"/>
          <w:sz w:val="26"/>
          <w:szCs w:val="26"/>
        </w:rPr>
        <w:t>Liya</w:t>
      </w:r>
      <w:proofErr w:type="spellEnd"/>
      <w:r w:rsidR="007B779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7B7794">
        <w:rPr>
          <w:rFonts w:asciiTheme="majorHAnsi" w:hAnsiTheme="majorHAnsi" w:cstheme="majorHAnsi"/>
          <w:sz w:val="26"/>
          <w:szCs w:val="26"/>
        </w:rPr>
        <w:t>Zegeye</w:t>
      </w:r>
      <w:proofErr w:type="spellEnd"/>
    </w:p>
    <w:p w14:paraId="0C568EEE" w14:textId="4BEF7F04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 Jasmin Valdez</w:t>
      </w:r>
    </w:p>
    <w:p w14:paraId="2183CE45" w14:textId="29B08455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 Mariana Aguilera Ortiz</w:t>
      </w:r>
    </w:p>
    <w:p w14:paraId="48BDC6C6" w14:textId="08D50699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Irma Rangel YWLS (Middle School)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Yailyn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Salmeron</w:t>
      </w:r>
    </w:p>
    <w:p w14:paraId="6ECA3AF5" w14:textId="3E83C68E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E.D. Walker – Jayden Sheppard</w:t>
      </w:r>
    </w:p>
    <w:p w14:paraId="21B70722" w14:textId="5B27D203" w:rsidR="007B7794" w:rsidRDefault="007B7794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Irma Rangel YWLS (Middle School) </w:t>
      </w:r>
      <w:r w:rsidR="003F74D6">
        <w:rPr>
          <w:rFonts w:asciiTheme="majorHAnsi" w:hAnsiTheme="majorHAnsi" w:cstheme="majorHAnsi"/>
          <w:sz w:val="26"/>
          <w:szCs w:val="26"/>
        </w:rPr>
        <w:t>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3F74D6">
        <w:rPr>
          <w:rFonts w:asciiTheme="majorHAnsi" w:hAnsiTheme="majorHAnsi" w:cstheme="majorHAnsi"/>
          <w:sz w:val="26"/>
          <w:szCs w:val="26"/>
        </w:rPr>
        <w:t>Perla Flores</w:t>
      </w:r>
    </w:p>
    <w:p w14:paraId="35CB7A82" w14:textId="77777777" w:rsidR="003F74D6" w:rsidRDefault="003F74D6" w:rsidP="007B77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Preparatory School for Girls</w:t>
      </w:r>
      <w:r>
        <w:rPr>
          <w:rFonts w:asciiTheme="majorHAnsi" w:hAnsiTheme="majorHAnsi" w:cstheme="majorHAnsi"/>
          <w:sz w:val="26"/>
          <w:szCs w:val="26"/>
        </w:rPr>
        <w:t xml:space="preserve"> – Alana Jimenez</w:t>
      </w:r>
    </w:p>
    <w:p w14:paraId="0F13B4B4" w14:textId="4C74BEE0" w:rsidR="003F74D6" w:rsidRPr="003F74D6" w:rsidRDefault="003F74D6" w:rsidP="003F74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3F74D6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03A0B03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7DC56A0C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20BAADA" w14:textId="78CCF91E" w:rsidR="009F55DA" w:rsidRDefault="006B3AE6" w:rsidP="006B3A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Edith Nkana, Solange Lindsay, Alana Jimenez</w:t>
      </w:r>
    </w:p>
    <w:p w14:paraId="79306779" w14:textId="3458799E" w:rsidR="006B3AE6" w:rsidRDefault="006B3AE6" w:rsidP="006B3A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Alari’xava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Robins, Elizabeth Ramirez, Riya Jain, Billye Mayer</w:t>
      </w:r>
    </w:p>
    <w:p w14:paraId="3B8153A6" w14:textId="62077DC8" w:rsidR="006B3AE6" w:rsidRDefault="006B3AE6" w:rsidP="006B3A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E.D. Walker –</w:t>
      </w:r>
      <w:r>
        <w:rPr>
          <w:rFonts w:asciiTheme="majorHAnsi" w:hAnsiTheme="majorHAnsi" w:cstheme="majorHAnsi"/>
          <w:sz w:val="26"/>
          <w:szCs w:val="26"/>
        </w:rPr>
        <w:t xml:space="preserve"> Jayden Sheppard, Gisele Sanchez, Angel </w:t>
      </w:r>
      <w:proofErr w:type="spellStart"/>
      <w:r>
        <w:rPr>
          <w:rFonts w:asciiTheme="majorHAnsi" w:hAnsiTheme="majorHAnsi" w:cstheme="majorHAnsi"/>
          <w:sz w:val="26"/>
          <w:szCs w:val="26"/>
        </w:rPr>
        <w:t>Debro</w:t>
      </w:r>
      <w:proofErr w:type="spellEnd"/>
    </w:p>
    <w:p w14:paraId="175D64CD" w14:textId="62BE94BA" w:rsidR="006B3AE6" w:rsidRDefault="00C9530A" w:rsidP="006B3A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Preparatory School for Girls 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Liya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Zegeye</w:t>
      </w:r>
      <w:proofErr w:type="spellEnd"/>
      <w:r>
        <w:rPr>
          <w:rFonts w:asciiTheme="majorHAnsi" w:hAnsiTheme="majorHAnsi" w:cstheme="majorHAnsi"/>
          <w:sz w:val="26"/>
          <w:szCs w:val="26"/>
        </w:rPr>
        <w:t>, Chloe Galvan, Riley Deal</w:t>
      </w:r>
    </w:p>
    <w:p w14:paraId="2DA83B45" w14:textId="06A63866" w:rsidR="00C9530A" w:rsidRPr="006B3AE6" w:rsidRDefault="00C9530A" w:rsidP="006B3A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Irma Rangel YWLS (Middle School) –</w:t>
      </w:r>
      <w:r>
        <w:rPr>
          <w:rFonts w:asciiTheme="majorHAnsi" w:hAnsiTheme="majorHAnsi" w:cstheme="majorHAnsi"/>
          <w:sz w:val="26"/>
          <w:szCs w:val="26"/>
        </w:rPr>
        <w:t xml:space="preserve"> Leslie Rojas, Mia Munoz, Stacy Salazar, Madeleine Navarro, </w:t>
      </w:r>
      <w:proofErr w:type="spellStart"/>
      <w:r>
        <w:rPr>
          <w:rFonts w:asciiTheme="majorHAnsi" w:hAnsiTheme="majorHAnsi" w:cstheme="majorHAnsi"/>
          <w:sz w:val="26"/>
          <w:szCs w:val="26"/>
        </w:rPr>
        <w:t>Yailyn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Salmeron</w:t>
      </w:r>
    </w:p>
    <w:p w14:paraId="44A66827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EF67CDB" w14:textId="77777777" w:rsidR="009F55DA" w:rsidRPr="009D2716" w:rsidRDefault="009F55DA" w:rsidP="009F55DA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Policy</w:t>
      </w:r>
    </w:p>
    <w:p w14:paraId="1120AB7D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D5F8A4A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45491558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624BFF92" w14:textId="2167EDF6" w:rsidR="009F55DA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George Bannerman Dealey International Academy – Jonathan Livingston</w:t>
      </w:r>
    </w:p>
    <w:p w14:paraId="20D8615B" w14:textId="71E276EE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Manha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Raza</w:t>
      </w:r>
    </w:p>
    <w:p w14:paraId="78C2FBB4" w14:textId="0E494661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Rojin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0A6CF1AC" w14:textId="51649757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Sudei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Cole Stout</w:t>
      </w:r>
    </w:p>
    <w:p w14:paraId="1E0EFFB6" w14:textId="36A3785B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Ryan </w:t>
      </w:r>
      <w:proofErr w:type="spellStart"/>
      <w:r>
        <w:rPr>
          <w:rFonts w:asciiTheme="majorHAnsi" w:hAnsiTheme="majorHAnsi" w:cstheme="majorHAnsi"/>
          <w:sz w:val="26"/>
          <w:szCs w:val="26"/>
        </w:rPr>
        <w:t>Mukes</w:t>
      </w:r>
      <w:proofErr w:type="spellEnd"/>
    </w:p>
    <w:p w14:paraId="0080A939" w14:textId="09874D52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George Bannerman Dealey International Academy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Mikiyas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Desalegn</w:t>
      </w:r>
    </w:p>
    <w:p w14:paraId="7B181D02" w14:textId="2F925C8B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Stella Lamprecht</w:t>
      </w:r>
    </w:p>
    <w:p w14:paraId="00485AB5" w14:textId="1D65B7E2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Angela Correia-Blanco</w:t>
      </w:r>
    </w:p>
    <w:p w14:paraId="1CCA4193" w14:textId="4A9BCC58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Micah Moss</w:t>
      </w:r>
    </w:p>
    <w:p w14:paraId="1DD4FA1A" w14:textId="77777777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W.B. Travis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Shreenhidi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024DBC2D" w14:textId="77777777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W.B. Travis – </w:t>
      </w:r>
      <w:proofErr w:type="spellStart"/>
      <w:r>
        <w:rPr>
          <w:rFonts w:asciiTheme="majorHAnsi" w:hAnsiTheme="majorHAnsi" w:cstheme="majorHAnsi"/>
          <w:sz w:val="26"/>
          <w:szCs w:val="26"/>
        </w:rPr>
        <w:t>Barsi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Melaku</w:t>
      </w:r>
      <w:proofErr w:type="spellEnd"/>
    </w:p>
    <w:p w14:paraId="39578DCC" w14:textId="77777777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Dallas Environmental Science Academy – Sarah </w:t>
      </w:r>
      <w:proofErr w:type="spellStart"/>
      <w:r>
        <w:rPr>
          <w:rFonts w:asciiTheme="majorHAnsi" w:hAnsiTheme="majorHAnsi" w:cstheme="majorHAnsi"/>
          <w:sz w:val="26"/>
          <w:szCs w:val="26"/>
        </w:rPr>
        <w:t>Adenayi</w:t>
      </w:r>
      <w:proofErr w:type="spellEnd"/>
    </w:p>
    <w:p w14:paraId="1CE0DF27" w14:textId="787704EB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 Emma Wilson</w:t>
      </w:r>
    </w:p>
    <w:p w14:paraId="231FC997" w14:textId="3967C89D" w:rsid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W.B. Travis – Evelyn Sadler</w:t>
      </w:r>
    </w:p>
    <w:p w14:paraId="44176A16" w14:textId="7B510AD7" w:rsidR="003F74D6" w:rsidRPr="003F74D6" w:rsidRDefault="003F74D6" w:rsidP="003F74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Dallas Environmental Science Academy – Marvin Romero</w:t>
      </w:r>
    </w:p>
    <w:p w14:paraId="1898782E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C474505" w14:textId="77777777" w:rsidR="009F55DA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1BE0E19D" w14:textId="77777777" w:rsidR="00662F63" w:rsidRPr="00662F63" w:rsidRDefault="00662F63" w:rsidP="00662F63"/>
    <w:p w14:paraId="16C97D96" w14:textId="5D709C62" w:rsidR="00C9530A" w:rsidRDefault="00C9530A" w:rsidP="00C9530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</w:t>
      </w:r>
      <w:r>
        <w:rPr>
          <w:rFonts w:asciiTheme="majorHAnsi" w:hAnsiTheme="majorHAnsi" w:cstheme="majorHAnsi"/>
          <w:sz w:val="26"/>
          <w:szCs w:val="26"/>
        </w:rPr>
        <w:t xml:space="preserve"> Stella Lamprecht, Emma Wilson</w:t>
      </w:r>
    </w:p>
    <w:p w14:paraId="058B2233" w14:textId="7AD0DC84" w:rsidR="009F55D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</w:t>
      </w:r>
      <w:r>
        <w:rPr>
          <w:rFonts w:asciiTheme="majorHAnsi" w:hAnsiTheme="majorHAnsi" w:cstheme="majorHAnsi"/>
          <w:sz w:val="26"/>
          <w:szCs w:val="26"/>
        </w:rPr>
        <w:t xml:space="preserve"> Elliot </w:t>
      </w:r>
      <w:proofErr w:type="spellStart"/>
      <w:r>
        <w:rPr>
          <w:rFonts w:asciiTheme="majorHAnsi" w:hAnsiTheme="majorHAnsi" w:cstheme="majorHAnsi"/>
          <w:sz w:val="26"/>
          <w:szCs w:val="26"/>
        </w:rPr>
        <w:t>Guinnee</w:t>
      </w:r>
      <w:proofErr w:type="spellEnd"/>
      <w:r>
        <w:rPr>
          <w:rFonts w:asciiTheme="majorHAnsi" w:hAnsiTheme="majorHAnsi" w:cstheme="majorHAnsi"/>
          <w:sz w:val="26"/>
          <w:szCs w:val="26"/>
        </w:rPr>
        <w:t>, Cole Stout</w:t>
      </w:r>
    </w:p>
    <w:p w14:paraId="16878621" w14:textId="566ABD93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George Bannerman Dealey International Academy –</w:t>
      </w:r>
      <w:r>
        <w:rPr>
          <w:rFonts w:asciiTheme="majorHAnsi" w:hAnsiTheme="majorHAnsi" w:cstheme="majorHAnsi"/>
          <w:sz w:val="26"/>
          <w:szCs w:val="26"/>
        </w:rPr>
        <w:t xml:space="preserve"> Jonathan Livingston, </w:t>
      </w:r>
      <w:proofErr w:type="spellStart"/>
      <w:r>
        <w:rPr>
          <w:rFonts w:asciiTheme="majorHAnsi" w:hAnsiTheme="majorHAnsi" w:cstheme="majorHAnsi"/>
          <w:sz w:val="26"/>
          <w:szCs w:val="26"/>
        </w:rPr>
        <w:t>Mikiyas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Desalegn</w:t>
      </w:r>
    </w:p>
    <w:p w14:paraId="4EF7F8C3" w14:textId="5502B269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</w:t>
      </w:r>
      <w:r>
        <w:rPr>
          <w:rFonts w:asciiTheme="majorHAnsi" w:hAnsiTheme="majorHAnsi" w:cstheme="majorHAnsi"/>
          <w:sz w:val="26"/>
          <w:szCs w:val="26"/>
        </w:rPr>
        <w:t xml:space="preserve"> Micah Moss, </w:t>
      </w:r>
      <w:proofErr w:type="spellStart"/>
      <w:r>
        <w:rPr>
          <w:rFonts w:asciiTheme="majorHAnsi" w:hAnsiTheme="majorHAnsi" w:cstheme="majorHAnsi"/>
          <w:sz w:val="26"/>
          <w:szCs w:val="26"/>
        </w:rPr>
        <w:t>Rojin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3BCD68A5" w14:textId="4FB2B558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George Bannerman Dealey International Academy 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Andelyn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Xu, Helena Martinez</w:t>
      </w:r>
    </w:p>
    <w:p w14:paraId="609D2536" w14:textId="1B5737AB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George Bannerman Dealey International Academy 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Darsheel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Paila</w:t>
      </w:r>
      <w:proofErr w:type="spellEnd"/>
      <w:r>
        <w:rPr>
          <w:rFonts w:asciiTheme="majorHAnsi" w:hAnsiTheme="majorHAnsi" w:cstheme="majorHAnsi"/>
          <w:sz w:val="26"/>
          <w:szCs w:val="26"/>
        </w:rPr>
        <w:t>, Benjamin Myers</w:t>
      </w:r>
    </w:p>
    <w:p w14:paraId="0FF50D09" w14:textId="630E853F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Barack Obama Male Leadership Academy (Middle School) –</w:t>
      </w:r>
      <w:r>
        <w:rPr>
          <w:rFonts w:asciiTheme="majorHAnsi" w:hAnsiTheme="majorHAnsi" w:cstheme="majorHAnsi"/>
          <w:sz w:val="26"/>
          <w:szCs w:val="26"/>
        </w:rPr>
        <w:t xml:space="preserve"> Bryce McClinton, Jesus Aguilar</w:t>
      </w:r>
    </w:p>
    <w:p w14:paraId="7E6CD6DB" w14:textId="06F1BB3F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 for Boys – Caleb Alexander</w:t>
      </w:r>
    </w:p>
    <w:p w14:paraId="2D4CD1F5" w14:textId="6B2DD7CD" w:rsidR="00C9530A" w:rsidRDefault="00C9530A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Dallas Environmental Science Academy –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662F63">
        <w:rPr>
          <w:rFonts w:asciiTheme="majorHAnsi" w:hAnsiTheme="majorHAnsi" w:cstheme="majorHAnsi"/>
          <w:sz w:val="26"/>
          <w:szCs w:val="26"/>
        </w:rPr>
        <w:t>Lucas Mendoza, Ethen Velez</w:t>
      </w:r>
    </w:p>
    <w:p w14:paraId="5E06118C" w14:textId="7CF768BA" w:rsidR="00662F63" w:rsidRPr="00C9530A" w:rsidRDefault="00662F63" w:rsidP="009F55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Sudie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L. Williams TAG –</w:t>
      </w:r>
      <w:r>
        <w:rPr>
          <w:rFonts w:asciiTheme="majorHAnsi" w:hAnsiTheme="majorHAnsi" w:cstheme="majorHAnsi"/>
          <w:sz w:val="26"/>
          <w:szCs w:val="26"/>
        </w:rPr>
        <w:t xml:space="preserve"> Angela Correia-Blanco, Vivian Bailey</w:t>
      </w:r>
    </w:p>
    <w:p w14:paraId="45ABA963" w14:textId="77777777" w:rsidR="009F55DA" w:rsidRPr="009D2716" w:rsidRDefault="009F55DA" w:rsidP="009F55DA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CAD</w:t>
      </w:r>
    </w:p>
    <w:p w14:paraId="658E10E8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62B7B3C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1D23764E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15E2509" w14:textId="5F0E5EE0" w:rsidR="009F55DA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Robert T. Hill – Josiah Hill</w:t>
      </w:r>
    </w:p>
    <w:p w14:paraId="1B2A12D9" w14:textId="2D7BA9AF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 for Boys – Mallik Bashir</w:t>
      </w:r>
    </w:p>
    <w:p w14:paraId="5D81B1BD" w14:textId="7E3D9ABB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Solar Prep for Boys – Luxe </w:t>
      </w:r>
      <w:proofErr w:type="spellStart"/>
      <w:r>
        <w:rPr>
          <w:rFonts w:asciiTheme="majorHAnsi" w:hAnsiTheme="majorHAnsi" w:cstheme="majorHAnsi"/>
          <w:sz w:val="26"/>
          <w:szCs w:val="26"/>
        </w:rPr>
        <w:t>Toopet</w:t>
      </w:r>
      <w:proofErr w:type="spellEnd"/>
    </w:p>
    <w:p w14:paraId="0F65E309" w14:textId="492F970E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Barack Obama Male Leadership Academy (Middle School) – Eduardo </w:t>
      </w:r>
      <w:proofErr w:type="spellStart"/>
      <w:r>
        <w:rPr>
          <w:rFonts w:asciiTheme="majorHAnsi" w:hAnsiTheme="majorHAnsi" w:cstheme="majorHAnsi"/>
          <w:sz w:val="26"/>
          <w:szCs w:val="26"/>
        </w:rPr>
        <w:t>Sobrevilla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Ramiro</w:t>
      </w:r>
    </w:p>
    <w:p w14:paraId="07B00129" w14:textId="5199291F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Solar Prep for Boys – Dylan Lira</w:t>
      </w:r>
    </w:p>
    <w:p w14:paraId="445ED008" w14:textId="6EDEB273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Young Women’s STEAM – Elizabeth Frias</w:t>
      </w:r>
    </w:p>
    <w:p w14:paraId="31769682" w14:textId="5C4E35F3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Young Women’s STEAM – Megan Hernandez</w:t>
      </w:r>
    </w:p>
    <w:p w14:paraId="2F63DDE9" w14:textId="3CC64E47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Rosemont – Tomas Whitener</w:t>
      </w:r>
    </w:p>
    <w:p w14:paraId="4095FEBF" w14:textId="07632EDB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Robert T. Hill – Liam Flynn</w:t>
      </w:r>
    </w:p>
    <w:p w14:paraId="16D6BB2A" w14:textId="01AB4AE8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Robert T. Hill – Jackson </w:t>
      </w:r>
      <w:proofErr w:type="spellStart"/>
      <w:r>
        <w:rPr>
          <w:rFonts w:asciiTheme="majorHAnsi" w:hAnsiTheme="majorHAnsi" w:cstheme="majorHAnsi"/>
          <w:sz w:val="26"/>
          <w:szCs w:val="26"/>
        </w:rPr>
        <w:t>Kennair</w:t>
      </w:r>
      <w:proofErr w:type="spellEnd"/>
    </w:p>
    <w:p w14:paraId="0031902D" w14:textId="053C3457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Robert T. Hill – Ziyad </w:t>
      </w:r>
      <w:proofErr w:type="spellStart"/>
      <w:r>
        <w:rPr>
          <w:rFonts w:asciiTheme="majorHAnsi" w:hAnsiTheme="majorHAnsi" w:cstheme="majorHAnsi"/>
          <w:sz w:val="26"/>
          <w:szCs w:val="26"/>
        </w:rPr>
        <w:t>Beyar</w:t>
      </w:r>
      <w:proofErr w:type="spellEnd"/>
    </w:p>
    <w:p w14:paraId="21A1A2F9" w14:textId="1D30927F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Barack Obama Male Leadership Academy (Middle School) – Asher </w:t>
      </w:r>
      <w:proofErr w:type="spellStart"/>
      <w:r>
        <w:rPr>
          <w:rFonts w:asciiTheme="majorHAnsi" w:hAnsiTheme="majorHAnsi" w:cstheme="majorHAnsi"/>
          <w:sz w:val="26"/>
          <w:szCs w:val="26"/>
        </w:rPr>
        <w:t>Fragapane</w:t>
      </w:r>
      <w:proofErr w:type="spellEnd"/>
    </w:p>
    <w:p w14:paraId="62D52D20" w14:textId="6A1406AA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Barack Obama Male Leadership Academy (Middle School) –</w:t>
      </w:r>
      <w:r>
        <w:rPr>
          <w:rFonts w:asciiTheme="majorHAnsi" w:hAnsiTheme="majorHAnsi" w:cstheme="majorHAnsi"/>
          <w:sz w:val="26"/>
          <w:szCs w:val="26"/>
        </w:rPr>
        <w:t xml:space="preserve"> Jesus </w:t>
      </w:r>
      <w:proofErr w:type="spellStart"/>
      <w:r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3596D019" w14:textId="60199BEC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Rosemont – Victoria Allen</w:t>
      </w:r>
    </w:p>
    <w:p w14:paraId="267CAE81" w14:textId="4760D629" w:rsidR="00EE52C0" w:rsidRDefault="00EE52C0" w:rsidP="00EE52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Zan Wesley Holmes, Jr. Middle School – Saul Torres</w:t>
      </w:r>
    </w:p>
    <w:p w14:paraId="76B4FF5C" w14:textId="77777777" w:rsidR="00EE52C0" w:rsidRPr="00EE52C0" w:rsidRDefault="00EE52C0" w:rsidP="00EE52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3BFB4E4" w14:textId="77777777" w:rsidR="009F55DA" w:rsidRPr="009D2716" w:rsidRDefault="009F55DA" w:rsidP="009F55DA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1C8B7AE1" w14:textId="77777777" w:rsidR="009F55DA" w:rsidRPr="009D2716" w:rsidRDefault="009F55DA" w:rsidP="009F55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5386F457" w14:textId="6B99015C" w:rsidR="00E42E4C" w:rsidRPr="00662F63" w:rsidRDefault="00662F63" w:rsidP="00662F63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Robert T. Hill –</w:t>
      </w:r>
      <w:r>
        <w:rPr>
          <w:rFonts w:asciiTheme="majorHAnsi" w:hAnsiTheme="majorHAnsi" w:cstheme="majorHAnsi"/>
          <w:sz w:val="26"/>
          <w:szCs w:val="26"/>
        </w:rPr>
        <w:t xml:space="preserve"> Josiah Hill, Jackson </w:t>
      </w:r>
      <w:proofErr w:type="spellStart"/>
      <w:r>
        <w:rPr>
          <w:rFonts w:asciiTheme="majorHAnsi" w:hAnsiTheme="majorHAnsi" w:cstheme="majorHAnsi"/>
          <w:sz w:val="26"/>
          <w:szCs w:val="26"/>
        </w:rPr>
        <w:t>Kennair</w:t>
      </w:r>
      <w:proofErr w:type="spellEnd"/>
    </w:p>
    <w:p w14:paraId="1A58BF1F" w14:textId="114A9822" w:rsidR="00662F63" w:rsidRDefault="00662F63" w:rsidP="00662F63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Solar Prep for Boys – Mallik Bashir, Dylan Lira</w:t>
      </w:r>
    </w:p>
    <w:p w14:paraId="227D6E77" w14:textId="26359122" w:rsidR="00662F63" w:rsidRPr="00662F63" w:rsidRDefault="00662F63" w:rsidP="00662F63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Young Women’s STEAM –</w:t>
      </w:r>
      <w:r>
        <w:rPr>
          <w:rFonts w:asciiTheme="majorHAnsi" w:hAnsiTheme="majorHAnsi" w:cstheme="majorHAnsi"/>
          <w:sz w:val="26"/>
          <w:szCs w:val="26"/>
        </w:rPr>
        <w:t xml:space="preserve"> Elizabeth Frias, Megan Hernandez</w:t>
      </w:r>
    </w:p>
    <w:p w14:paraId="50C16499" w14:textId="02D68A1C" w:rsidR="00662F63" w:rsidRPr="00662F63" w:rsidRDefault="00662F63" w:rsidP="00662F63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Robert T. Hill –</w:t>
      </w:r>
      <w:r>
        <w:rPr>
          <w:rFonts w:asciiTheme="majorHAnsi" w:hAnsiTheme="majorHAnsi" w:cstheme="majorHAnsi"/>
          <w:sz w:val="26"/>
          <w:szCs w:val="26"/>
        </w:rPr>
        <w:t xml:space="preserve"> Liam Flynn, Ziyad </w:t>
      </w:r>
      <w:proofErr w:type="spellStart"/>
      <w:r>
        <w:rPr>
          <w:rFonts w:asciiTheme="majorHAnsi" w:hAnsiTheme="majorHAnsi" w:cstheme="majorHAnsi"/>
          <w:sz w:val="26"/>
          <w:szCs w:val="26"/>
        </w:rPr>
        <w:t>Beyar</w:t>
      </w:r>
      <w:proofErr w:type="spellEnd"/>
    </w:p>
    <w:p w14:paraId="0481B52B" w14:textId="2BC81E83" w:rsidR="00662F63" w:rsidRPr="00662F63" w:rsidRDefault="00662F63" w:rsidP="00662F63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Rosemont – Victoria Allen, Jorge Briones</w:t>
      </w:r>
    </w:p>
    <w:sectPr w:rsidR="00662F63" w:rsidRPr="00662F63" w:rsidSect="00185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600445B"/>
    <w:multiLevelType w:val="hybridMultilevel"/>
    <w:tmpl w:val="742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F3502"/>
    <w:multiLevelType w:val="hybridMultilevel"/>
    <w:tmpl w:val="E0B4D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AB45D5"/>
    <w:multiLevelType w:val="hybridMultilevel"/>
    <w:tmpl w:val="78E67EAA"/>
    <w:lvl w:ilvl="0" w:tplc="AD8078E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94C83"/>
    <w:multiLevelType w:val="hybridMultilevel"/>
    <w:tmpl w:val="74984D6E"/>
    <w:lvl w:ilvl="0" w:tplc="CDE8E54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13C49"/>
    <w:multiLevelType w:val="hybridMultilevel"/>
    <w:tmpl w:val="6D0CD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08600B"/>
    <w:multiLevelType w:val="hybridMultilevel"/>
    <w:tmpl w:val="3822B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95988"/>
    <w:multiLevelType w:val="hybridMultilevel"/>
    <w:tmpl w:val="EEC4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91041"/>
    <w:multiLevelType w:val="hybridMultilevel"/>
    <w:tmpl w:val="E502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42EF"/>
    <w:multiLevelType w:val="hybridMultilevel"/>
    <w:tmpl w:val="BAE0B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564DB"/>
    <w:multiLevelType w:val="hybridMultilevel"/>
    <w:tmpl w:val="E56C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270F2"/>
    <w:multiLevelType w:val="hybridMultilevel"/>
    <w:tmpl w:val="BF9E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467481453">
    <w:abstractNumId w:val="11"/>
  </w:num>
  <w:num w:numId="13" w16cid:durableId="717975162">
    <w:abstractNumId w:val="12"/>
  </w:num>
  <w:num w:numId="14" w16cid:durableId="452942363">
    <w:abstractNumId w:val="13"/>
  </w:num>
  <w:num w:numId="15" w16cid:durableId="2059158426">
    <w:abstractNumId w:val="14"/>
  </w:num>
  <w:num w:numId="16" w16cid:durableId="747580613">
    <w:abstractNumId w:val="15"/>
  </w:num>
  <w:num w:numId="17" w16cid:durableId="832643784">
    <w:abstractNumId w:val="16"/>
  </w:num>
  <w:num w:numId="18" w16cid:durableId="210112547">
    <w:abstractNumId w:val="17"/>
  </w:num>
  <w:num w:numId="19" w16cid:durableId="885724109">
    <w:abstractNumId w:val="18"/>
  </w:num>
  <w:num w:numId="20" w16cid:durableId="1710449304">
    <w:abstractNumId w:val="22"/>
  </w:num>
  <w:num w:numId="21" w16cid:durableId="954143749">
    <w:abstractNumId w:val="21"/>
  </w:num>
  <w:num w:numId="22" w16cid:durableId="723866401">
    <w:abstractNumId w:val="28"/>
  </w:num>
  <w:num w:numId="23" w16cid:durableId="1524903769">
    <w:abstractNumId w:val="23"/>
  </w:num>
  <w:num w:numId="24" w16cid:durableId="1382055879">
    <w:abstractNumId w:val="19"/>
  </w:num>
  <w:num w:numId="25" w16cid:durableId="1609002443">
    <w:abstractNumId w:val="29"/>
  </w:num>
  <w:num w:numId="26" w16cid:durableId="1911498751">
    <w:abstractNumId w:val="24"/>
  </w:num>
  <w:num w:numId="27" w16cid:durableId="1056851077">
    <w:abstractNumId w:val="27"/>
  </w:num>
  <w:num w:numId="28" w16cid:durableId="1733582550">
    <w:abstractNumId w:val="20"/>
  </w:num>
  <w:num w:numId="29" w16cid:durableId="1550536761">
    <w:abstractNumId w:val="26"/>
  </w:num>
  <w:num w:numId="30" w16cid:durableId="20878729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9F55DA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310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4D6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21B5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62F63"/>
    <w:rsid w:val="00674A78"/>
    <w:rsid w:val="00696A16"/>
    <w:rsid w:val="006A4840"/>
    <w:rsid w:val="006A52A0"/>
    <w:rsid w:val="006A7E1D"/>
    <w:rsid w:val="006B3AE6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B7794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55DA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9530A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02AC"/>
    <w:rsid w:val="00ED3BBA"/>
    <w:rsid w:val="00ED4E12"/>
    <w:rsid w:val="00EE051B"/>
    <w:rsid w:val="00EE52C0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8C3BC"/>
  <w14:defaultImageDpi w14:val="300"/>
  <w15:docId w15:val="{B6EF1E86-69B3-624B-80CE-1AF04EF6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9F55DA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9F55D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9F55DA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9F55DA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9F55DA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F55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55DA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9F55DA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9F55DA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9F55DA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9F55DA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9F55DA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9F55DA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9F55DA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F55DA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9F55DA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5DA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5DA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9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63</TotalTime>
  <Pages>13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Evan Gilbert</cp:lastModifiedBy>
  <cp:revision>1</cp:revision>
  <dcterms:created xsi:type="dcterms:W3CDTF">2024-03-25T14:19:00Z</dcterms:created>
  <dcterms:modified xsi:type="dcterms:W3CDTF">2024-03-25T18:32:00Z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