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940E" w14:textId="3EDE76D1" w:rsidR="00FF47F2" w:rsidRPr="00FF47F2" w:rsidRDefault="00FF47F2" w:rsidP="00FF47F2">
      <w:pPr>
        <w:pStyle w:val="Heading1"/>
        <w:rPr>
          <w:rFonts w:asciiTheme="majorHAnsi" w:hAnsiTheme="majorHAnsi" w:cstheme="majorHAnsi"/>
        </w:rPr>
      </w:pPr>
      <w:r w:rsidRPr="00FF47F2">
        <w:rPr>
          <w:rFonts w:asciiTheme="majorHAnsi" w:hAnsiTheme="majorHAnsi" w:cstheme="majorHAnsi"/>
        </w:rPr>
        <w:t xml:space="preserve">DUDA – </w:t>
      </w:r>
      <w:r w:rsidRPr="00FF47F2">
        <w:rPr>
          <w:rFonts w:asciiTheme="majorHAnsi" w:hAnsiTheme="majorHAnsi" w:cstheme="majorHAnsi"/>
        </w:rPr>
        <w:t>M</w:t>
      </w:r>
      <w:r w:rsidRPr="00FF47F2">
        <w:rPr>
          <w:rFonts w:asciiTheme="majorHAnsi" w:hAnsiTheme="majorHAnsi" w:cstheme="majorHAnsi"/>
        </w:rPr>
        <w:t xml:space="preserve">iddle </w:t>
      </w:r>
      <w:r w:rsidRPr="00FF47F2">
        <w:rPr>
          <w:rFonts w:asciiTheme="majorHAnsi" w:hAnsiTheme="majorHAnsi" w:cstheme="majorHAnsi"/>
        </w:rPr>
        <w:t>S</w:t>
      </w:r>
      <w:r w:rsidRPr="00FF47F2">
        <w:rPr>
          <w:rFonts w:asciiTheme="majorHAnsi" w:hAnsiTheme="majorHAnsi" w:cstheme="majorHAnsi"/>
        </w:rPr>
        <w:t>chool</w:t>
      </w:r>
      <w:r w:rsidRPr="00FF47F2">
        <w:rPr>
          <w:rFonts w:asciiTheme="majorHAnsi" w:hAnsiTheme="majorHAnsi" w:cstheme="majorHAnsi"/>
        </w:rPr>
        <w:t xml:space="preserve"> T</w:t>
      </w:r>
      <w:r w:rsidRPr="00FF47F2">
        <w:rPr>
          <w:rFonts w:asciiTheme="majorHAnsi" w:hAnsiTheme="majorHAnsi" w:cstheme="majorHAnsi"/>
        </w:rPr>
        <w:t>ournament #</w:t>
      </w:r>
      <w:r w:rsidRPr="00FF47F2">
        <w:rPr>
          <w:rFonts w:asciiTheme="majorHAnsi" w:hAnsiTheme="majorHAnsi" w:cstheme="majorHAnsi"/>
        </w:rPr>
        <w:t xml:space="preserve">2 </w:t>
      </w:r>
      <w:r w:rsidRPr="00FF47F2">
        <w:rPr>
          <w:rFonts w:asciiTheme="majorHAnsi" w:hAnsiTheme="majorHAnsi" w:cstheme="majorHAnsi"/>
        </w:rPr>
        <w:t xml:space="preserve">– </w:t>
      </w:r>
      <w:r w:rsidRPr="00FF47F2">
        <w:rPr>
          <w:rFonts w:asciiTheme="majorHAnsi" w:hAnsiTheme="majorHAnsi" w:cstheme="majorHAnsi"/>
        </w:rPr>
        <w:t>Awards</w:t>
      </w:r>
      <w:r w:rsidRPr="00FF47F2">
        <w:rPr>
          <w:rFonts w:asciiTheme="majorHAnsi" w:hAnsiTheme="majorHAnsi" w:cstheme="majorHAnsi"/>
        </w:rPr>
        <w:t xml:space="preserve"> List</w:t>
      </w:r>
    </w:p>
    <w:p w14:paraId="122B9044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C4A3681" w14:textId="77777777" w:rsidR="00FF47F2" w:rsidRPr="00FF47F2" w:rsidRDefault="00FF47F2" w:rsidP="00FF47F2">
      <w:pPr>
        <w:pStyle w:val="Heading2"/>
        <w:rPr>
          <w:rFonts w:asciiTheme="majorHAnsi" w:hAnsiTheme="majorHAnsi" w:cstheme="majorHAnsi"/>
        </w:rPr>
      </w:pPr>
      <w:r w:rsidRPr="00FF47F2">
        <w:rPr>
          <w:rFonts w:asciiTheme="majorHAnsi" w:hAnsiTheme="majorHAnsi" w:cstheme="majorHAnsi"/>
        </w:rPr>
        <w:t>Advanced World Schools</w:t>
      </w:r>
    </w:p>
    <w:p w14:paraId="3619B660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3764D9B" w14:textId="77810E2F" w:rsidR="00FF47F2" w:rsidRPr="00FF47F2" w:rsidRDefault="00FF47F2" w:rsidP="00FF47F2">
      <w:pPr>
        <w:pStyle w:val="Heading3"/>
        <w:rPr>
          <w:rFonts w:asciiTheme="majorHAnsi" w:hAnsiTheme="majorHAnsi" w:cstheme="majorHAnsi"/>
        </w:rPr>
      </w:pPr>
      <w:r w:rsidRPr="00FF47F2">
        <w:rPr>
          <w:rFonts w:asciiTheme="majorHAnsi" w:hAnsiTheme="majorHAnsi" w:cstheme="majorHAnsi"/>
        </w:rPr>
        <w:t>Teams</w:t>
      </w:r>
    </w:p>
    <w:p w14:paraId="3C8BE6C9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5E217EB1" w14:textId="77777777" w:rsidR="00FF47F2" w:rsidRPr="00FF47F2" w:rsidRDefault="00FF47F2" w:rsidP="00FF47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1. Solar Preparatory School for Girls - Solange Lindsay, Edith Nkana, &amp; Alana Jimenez</w:t>
      </w:r>
    </w:p>
    <w:p w14:paraId="460625B1" w14:textId="77777777" w:rsidR="00FF47F2" w:rsidRPr="00FF47F2" w:rsidRDefault="00FF47F2" w:rsidP="00FF47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2. Solar Preparatory School for Girls - Olive Kennedy, Sierra Brant, &amp; Emily Sharma</w:t>
      </w:r>
    </w:p>
    <w:p w14:paraId="74E0C586" w14:textId="77777777" w:rsidR="00FF47F2" w:rsidRPr="00FF47F2" w:rsidRDefault="00FF47F2" w:rsidP="00FF47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3. Irma Rangel YWLS - Kecia Flores, Ashlynn Cruz, &amp; Destany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Rodela</w:t>
      </w:r>
      <w:proofErr w:type="spellEnd"/>
    </w:p>
    <w:p w14:paraId="6E0697CB" w14:textId="77777777" w:rsidR="00FF47F2" w:rsidRPr="00FF47F2" w:rsidRDefault="00FF47F2" w:rsidP="00FF47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4. Irma Rangel YWLS - Madeleine Navarro, Mia Munoz, Leslie Rojas, &amp; Stacy Salazar</w:t>
      </w:r>
    </w:p>
    <w:p w14:paraId="0DFA392A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536FC1D2" w14:textId="2D0A0E3F" w:rsidR="00FF47F2" w:rsidRPr="00FF47F2" w:rsidRDefault="00FF47F2" w:rsidP="00FF47F2">
      <w:pPr>
        <w:pStyle w:val="Heading3"/>
        <w:rPr>
          <w:rFonts w:asciiTheme="majorHAnsi" w:hAnsiTheme="majorHAnsi" w:cstheme="majorHAnsi"/>
        </w:rPr>
      </w:pPr>
      <w:r w:rsidRPr="00FF47F2">
        <w:rPr>
          <w:rFonts w:asciiTheme="majorHAnsi" w:hAnsiTheme="majorHAnsi" w:cstheme="majorHAnsi"/>
        </w:rPr>
        <w:t>Speakers</w:t>
      </w:r>
    </w:p>
    <w:p w14:paraId="016B6CA9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1343AEE" w14:textId="77777777" w:rsidR="00FF47F2" w:rsidRPr="00FF47F2" w:rsidRDefault="00FF47F2" w:rsidP="00FF47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1. Irma Rangel YWLS - Antonella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Adame</w:t>
      </w:r>
      <w:proofErr w:type="spellEnd"/>
    </w:p>
    <w:p w14:paraId="1BC58465" w14:textId="77777777" w:rsidR="00FF47F2" w:rsidRPr="00FF47F2" w:rsidRDefault="00FF47F2" w:rsidP="00FF47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2. Solar Preparatory School for Girls - Edith Nkana</w:t>
      </w:r>
    </w:p>
    <w:p w14:paraId="0374E40F" w14:textId="77777777" w:rsidR="00FF47F2" w:rsidRPr="00FF47F2" w:rsidRDefault="00FF47F2" w:rsidP="00FF47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3. Solar Preparatory School for Girls - Solange Lindsay</w:t>
      </w:r>
    </w:p>
    <w:p w14:paraId="365DC89D" w14:textId="77777777" w:rsidR="00FF47F2" w:rsidRPr="00FF47F2" w:rsidRDefault="00FF47F2" w:rsidP="00FF47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4. Solar Preparatory School for Girls - Alana Jimenez</w:t>
      </w:r>
    </w:p>
    <w:p w14:paraId="46E5F0DC" w14:textId="77777777" w:rsidR="00FF47F2" w:rsidRPr="00FF47F2" w:rsidRDefault="00FF47F2" w:rsidP="00FF47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5. Solar Preparatory School for Girls - Sierra Brant</w:t>
      </w:r>
    </w:p>
    <w:p w14:paraId="7E560488" w14:textId="77777777" w:rsidR="00FF47F2" w:rsidRPr="00FF47F2" w:rsidRDefault="00FF47F2" w:rsidP="00FF47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6. Solar Preparatory School for Girls - Olive Kennedy</w:t>
      </w:r>
    </w:p>
    <w:p w14:paraId="44F8C2BA" w14:textId="77777777" w:rsidR="00FF47F2" w:rsidRPr="00FF47F2" w:rsidRDefault="00FF47F2" w:rsidP="00FF47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7. Irma Rangel YWLS - Mary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Pacheko</w:t>
      </w:r>
      <w:proofErr w:type="spellEnd"/>
    </w:p>
    <w:p w14:paraId="16533403" w14:textId="77777777" w:rsidR="00FF47F2" w:rsidRPr="00FF47F2" w:rsidRDefault="00FF47F2" w:rsidP="00FF47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8. Solar Preparatory School for Girls - Emily Sharma</w:t>
      </w:r>
    </w:p>
    <w:p w14:paraId="10FF13C9" w14:textId="77777777" w:rsidR="00FF47F2" w:rsidRPr="00FF47F2" w:rsidRDefault="00FF47F2" w:rsidP="00FF47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9. Irma Rangel YWLS - Mattison Edwards</w:t>
      </w:r>
    </w:p>
    <w:p w14:paraId="24A6BE71" w14:textId="77777777" w:rsidR="00FF47F2" w:rsidRPr="00FF47F2" w:rsidRDefault="00FF47F2" w:rsidP="00FF47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10. Irma Rangel YWLS - Mia Munoz</w:t>
      </w:r>
    </w:p>
    <w:p w14:paraId="2BE4C646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2974160" w14:textId="77777777" w:rsidR="00FF47F2" w:rsidRPr="00FF47F2" w:rsidRDefault="00FF47F2" w:rsidP="00FF47F2">
      <w:pPr>
        <w:pStyle w:val="Heading2"/>
        <w:rPr>
          <w:rFonts w:asciiTheme="majorHAnsi" w:hAnsiTheme="majorHAnsi" w:cstheme="majorHAnsi"/>
        </w:rPr>
      </w:pPr>
      <w:r w:rsidRPr="00FF47F2">
        <w:rPr>
          <w:rFonts w:asciiTheme="majorHAnsi" w:hAnsiTheme="majorHAnsi" w:cstheme="majorHAnsi"/>
        </w:rPr>
        <w:t>Beginner World Schools</w:t>
      </w:r>
    </w:p>
    <w:p w14:paraId="7FB3C076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DEB5EBD" w14:textId="75D15363" w:rsidR="00FF47F2" w:rsidRPr="00FF47F2" w:rsidRDefault="00FF47F2" w:rsidP="00FF47F2">
      <w:pPr>
        <w:pStyle w:val="Heading3"/>
        <w:rPr>
          <w:rFonts w:asciiTheme="majorHAnsi" w:hAnsiTheme="majorHAnsi" w:cstheme="majorHAnsi"/>
        </w:rPr>
      </w:pPr>
      <w:r w:rsidRPr="00FF47F2">
        <w:rPr>
          <w:rFonts w:asciiTheme="majorHAnsi" w:hAnsiTheme="majorHAnsi" w:cstheme="majorHAnsi"/>
        </w:rPr>
        <w:t>Teams</w:t>
      </w:r>
    </w:p>
    <w:p w14:paraId="399E4A68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8995825" w14:textId="77777777" w:rsidR="00FF47F2" w:rsidRPr="00FF47F2" w:rsidRDefault="00FF47F2" w:rsidP="00FF47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1. Solar Preparatory School for Girls - Elsa Berg, Kristen Roman, &amp; Hannah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Zegeye</w:t>
      </w:r>
      <w:proofErr w:type="spellEnd"/>
    </w:p>
    <w:p w14:paraId="7DD7272E" w14:textId="77777777" w:rsidR="00FF47F2" w:rsidRPr="00FF47F2" w:rsidRDefault="00FF47F2" w:rsidP="00FF47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2. Solar Preparatory School for Girls - Julia Kaiser,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Madeliene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Dorsey, &amp; Chloe Espinal-Moore</w:t>
      </w:r>
    </w:p>
    <w:p w14:paraId="42070234" w14:textId="77777777" w:rsidR="00FF47F2" w:rsidRPr="00FF47F2" w:rsidRDefault="00FF47F2" w:rsidP="00FF47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3. JL Long Middle School - Charles Ruiz, Emma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Ruzicka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, Hazel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Schlereth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>, &amp; Matilda Lopez</w:t>
      </w:r>
    </w:p>
    <w:p w14:paraId="21EC4D59" w14:textId="77777777" w:rsidR="00FF47F2" w:rsidRPr="00FF47F2" w:rsidRDefault="00FF47F2" w:rsidP="00FF47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4. Solar Preparatory School for Girls - Ariana Gonzalez,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Haylei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Thomas, &amp; </w:t>
      </w:r>
      <w:proofErr w:type="gramStart"/>
      <w:r w:rsidRPr="00FF47F2">
        <w:rPr>
          <w:rFonts w:asciiTheme="majorHAnsi" w:hAnsiTheme="majorHAnsi" w:cstheme="majorHAnsi"/>
          <w:sz w:val="26"/>
          <w:szCs w:val="26"/>
        </w:rPr>
        <w:t xml:space="preserve">Olivia 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Erzberger</w:t>
      </w:r>
      <w:proofErr w:type="spellEnd"/>
      <w:proofErr w:type="gramEnd"/>
    </w:p>
    <w:p w14:paraId="01601B9D" w14:textId="77777777" w:rsidR="00FF47F2" w:rsidRPr="00FF47F2" w:rsidRDefault="00FF47F2" w:rsidP="00FF47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5. Solar Preparatory School for Girls - Gabriella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Embuscado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>, Juliette Hall, &amp; Emma Boyle</w:t>
      </w:r>
    </w:p>
    <w:p w14:paraId="5F100610" w14:textId="77777777" w:rsidR="00FF47F2" w:rsidRPr="00FF47F2" w:rsidRDefault="00FF47F2" w:rsidP="00FF47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6. Solar Preparatory School for Girls - Camila Alverez-Castellanos, Monica Whitney, &amp; Avery Davis</w:t>
      </w:r>
    </w:p>
    <w:p w14:paraId="04C57E37" w14:textId="77777777" w:rsidR="00FF47F2" w:rsidRPr="00FF47F2" w:rsidRDefault="00FF47F2" w:rsidP="00FF47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7. Barack Obama Male Leadership Academy - Jude Alexander-Cannon, Jacob Estrada, Pedro Diaz, Leonardo Moreno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Artega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, &amp;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Cortlin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Harbert</w:t>
      </w:r>
    </w:p>
    <w:p w14:paraId="2787C03A" w14:textId="77777777" w:rsidR="00FF47F2" w:rsidRPr="00FF47F2" w:rsidRDefault="00FF47F2" w:rsidP="00FF47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8. Solar Preparatory School for Girls - Riley Deal,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Liya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Zegeye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>, &amp; Chloe Galvan</w:t>
      </w:r>
    </w:p>
    <w:p w14:paraId="1DE6260C" w14:textId="77777777" w:rsidR="00FF47F2" w:rsidRPr="00FF47F2" w:rsidRDefault="00FF47F2" w:rsidP="00FF47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9. Solar Preparatory School for Girls - Riley Jones, Ellen Hurst, &amp; Olivia Givens</w:t>
      </w:r>
    </w:p>
    <w:p w14:paraId="214E5DF2" w14:textId="77777777" w:rsidR="00FF47F2" w:rsidRPr="00FF47F2" w:rsidRDefault="00FF47F2" w:rsidP="00FF47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10. Irma Rangel YWLS -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Almely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Almanza,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Merari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Gutierrez Martinez,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Leeah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Lopez, &amp; Samantha Wang</w:t>
      </w:r>
    </w:p>
    <w:p w14:paraId="5676E09C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9939664" w14:textId="7A78E842" w:rsidR="00FF47F2" w:rsidRPr="00FF47F2" w:rsidRDefault="00FF47F2" w:rsidP="00FF47F2">
      <w:pPr>
        <w:pStyle w:val="Heading3"/>
        <w:rPr>
          <w:rFonts w:asciiTheme="majorHAnsi" w:hAnsiTheme="majorHAnsi" w:cstheme="majorHAnsi"/>
        </w:rPr>
      </w:pPr>
      <w:r w:rsidRPr="00FF47F2">
        <w:rPr>
          <w:rFonts w:asciiTheme="majorHAnsi" w:hAnsiTheme="majorHAnsi" w:cstheme="majorHAnsi"/>
        </w:rPr>
        <w:t>Speakers</w:t>
      </w:r>
    </w:p>
    <w:p w14:paraId="1DFD4C61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967D4BF" w14:textId="77777777" w:rsidR="00FF47F2" w:rsidRPr="00FF47F2" w:rsidRDefault="00FF47F2" w:rsidP="00FF47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1. Solar Preparatory School for Girls - Olivia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Erzberger</w:t>
      </w:r>
      <w:proofErr w:type="spellEnd"/>
    </w:p>
    <w:p w14:paraId="3F595D02" w14:textId="77777777" w:rsidR="00FF47F2" w:rsidRPr="00FF47F2" w:rsidRDefault="00FF47F2" w:rsidP="00FF47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2. Solar Preparatory School for Girls - Elsa Berg</w:t>
      </w:r>
    </w:p>
    <w:p w14:paraId="6251E35A" w14:textId="77777777" w:rsidR="00FF47F2" w:rsidRPr="00FF47F2" w:rsidRDefault="00FF47F2" w:rsidP="00FF47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3. Solar Preparatory School for Girls - Avery Davis</w:t>
      </w:r>
    </w:p>
    <w:p w14:paraId="7A8BD46D" w14:textId="77777777" w:rsidR="00FF47F2" w:rsidRPr="00FF47F2" w:rsidRDefault="00FF47F2" w:rsidP="00FF47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4. Barack Obama Male Leadership Academy - Jude Alexander-Cannon</w:t>
      </w:r>
    </w:p>
    <w:p w14:paraId="6161468B" w14:textId="77777777" w:rsidR="00FF47F2" w:rsidRPr="00FF47F2" w:rsidRDefault="00FF47F2" w:rsidP="00FF47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5. Solar Preparatory School for Girls - Kristen Roman</w:t>
      </w:r>
    </w:p>
    <w:p w14:paraId="6BDC2061" w14:textId="77777777" w:rsidR="00FF47F2" w:rsidRPr="00FF47F2" w:rsidRDefault="00FF47F2" w:rsidP="00FF47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6. Solar Preparatory School for Girls -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Madeliene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Dorsey</w:t>
      </w:r>
    </w:p>
    <w:p w14:paraId="76D319ED" w14:textId="77777777" w:rsidR="00FF47F2" w:rsidRPr="00FF47F2" w:rsidRDefault="00FF47F2" w:rsidP="00FF47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7. Solar Preparatory School for Girls - Hannah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Zegeye</w:t>
      </w:r>
      <w:proofErr w:type="spellEnd"/>
    </w:p>
    <w:p w14:paraId="1B96A07F" w14:textId="77777777" w:rsidR="00FF47F2" w:rsidRPr="00FF47F2" w:rsidRDefault="00FF47F2" w:rsidP="00FF47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8. Irma Rangel YWLS - Samantha Wang</w:t>
      </w:r>
    </w:p>
    <w:p w14:paraId="7C97E44D" w14:textId="77777777" w:rsidR="00FF47F2" w:rsidRPr="00FF47F2" w:rsidRDefault="00FF47F2" w:rsidP="00FF47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9. E.D. Walker Middle School - Xi Henderson</w:t>
      </w:r>
    </w:p>
    <w:p w14:paraId="6A1E58B4" w14:textId="77777777" w:rsidR="00FF47F2" w:rsidRPr="00FF47F2" w:rsidRDefault="00FF47F2" w:rsidP="00FF47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10. Solar Preparatory School for Girls - Isabella Cunningham</w:t>
      </w:r>
    </w:p>
    <w:p w14:paraId="293DDF76" w14:textId="77777777" w:rsidR="00FF47F2" w:rsidRPr="00FF47F2" w:rsidRDefault="00FF47F2" w:rsidP="00FF47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11. Barack Obama Male Leadership Academy - Leonardo Moreno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Artega</w:t>
      </w:r>
      <w:proofErr w:type="spellEnd"/>
    </w:p>
    <w:p w14:paraId="45B28530" w14:textId="77777777" w:rsidR="00FF47F2" w:rsidRPr="00FF47F2" w:rsidRDefault="00FF47F2" w:rsidP="00FF47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12. Alex Sanger Preparatory - Luke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Kachiros</w:t>
      </w:r>
      <w:proofErr w:type="spellEnd"/>
    </w:p>
    <w:p w14:paraId="6CAC5BAD" w14:textId="77777777" w:rsidR="00FF47F2" w:rsidRPr="00FF47F2" w:rsidRDefault="00FF47F2" w:rsidP="00FF47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13. Solar Preparatory School for Girls - Emma Boyle</w:t>
      </w:r>
    </w:p>
    <w:p w14:paraId="2B45E280" w14:textId="77777777" w:rsidR="00FF47F2" w:rsidRPr="00FF47F2" w:rsidRDefault="00FF47F2" w:rsidP="00FF47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14. Solar Preparatory School for Girls - Allison Cuevas</w:t>
      </w:r>
    </w:p>
    <w:p w14:paraId="330F1C7F" w14:textId="77777777" w:rsidR="00FF47F2" w:rsidRPr="00FF47F2" w:rsidRDefault="00FF47F2" w:rsidP="00FF47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15. Solar Preparatory School for Girls - Chloe Espinal-Moore</w:t>
      </w:r>
    </w:p>
    <w:p w14:paraId="65C4FF5D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51857AB6" w14:textId="77777777" w:rsidR="00FF47F2" w:rsidRPr="00FF47F2" w:rsidRDefault="00FF47F2" w:rsidP="00FF47F2">
      <w:pPr>
        <w:pStyle w:val="Heading2"/>
        <w:rPr>
          <w:rFonts w:asciiTheme="majorHAnsi" w:hAnsiTheme="majorHAnsi" w:cstheme="majorHAnsi"/>
        </w:rPr>
      </w:pPr>
      <w:r w:rsidRPr="00FF47F2">
        <w:rPr>
          <w:rFonts w:asciiTheme="majorHAnsi" w:hAnsiTheme="majorHAnsi" w:cstheme="majorHAnsi"/>
        </w:rPr>
        <w:t>Community Action Debate</w:t>
      </w:r>
    </w:p>
    <w:p w14:paraId="08C16F7D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FDEB9F1" w14:textId="0B733061" w:rsidR="00FF47F2" w:rsidRPr="00FF47F2" w:rsidRDefault="00FF47F2" w:rsidP="00FF47F2">
      <w:pPr>
        <w:pStyle w:val="Heading3"/>
        <w:rPr>
          <w:rFonts w:asciiTheme="majorHAnsi" w:hAnsiTheme="majorHAnsi" w:cstheme="majorHAnsi"/>
        </w:rPr>
      </w:pPr>
      <w:r w:rsidRPr="00FF47F2">
        <w:rPr>
          <w:rFonts w:asciiTheme="majorHAnsi" w:hAnsiTheme="majorHAnsi" w:cstheme="majorHAnsi"/>
        </w:rPr>
        <w:t>Teams</w:t>
      </w:r>
    </w:p>
    <w:p w14:paraId="1E9040D9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F1486B2" w14:textId="77777777" w:rsidR="00FF47F2" w:rsidRPr="00FF47F2" w:rsidRDefault="00FF47F2" w:rsidP="00FF47F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1. George Bannerman Dealey Montessori Academy - Benjamin Myers &amp;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Fimi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Omisanya</w:t>
      </w:r>
      <w:proofErr w:type="spellEnd"/>
    </w:p>
    <w:p w14:paraId="7180278A" w14:textId="77777777" w:rsidR="00FF47F2" w:rsidRPr="00FF47F2" w:rsidRDefault="00FF47F2" w:rsidP="00FF47F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2. George Bannerman Dealey Montessori Academy - Mateo Dassanayake &amp; Ivan Sanchez</w:t>
      </w:r>
    </w:p>
    <w:p w14:paraId="5C79C0E8" w14:textId="77777777" w:rsidR="00FF47F2" w:rsidRPr="00FF47F2" w:rsidRDefault="00FF47F2" w:rsidP="00FF47F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3. George Bannerman Dealey Montessori Academy - Regina Hernandez &amp;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Spurthi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Tottempudi</w:t>
      </w:r>
      <w:proofErr w:type="spellEnd"/>
    </w:p>
    <w:p w14:paraId="45EA7426" w14:textId="77777777" w:rsidR="00FF47F2" w:rsidRPr="00FF47F2" w:rsidRDefault="00FF47F2" w:rsidP="00FF47F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4. George Bannerman Dealey Montessori Academy - Jo Lindsey &amp; Sloane Tsai</w:t>
      </w:r>
    </w:p>
    <w:p w14:paraId="4E76B6E9" w14:textId="77777777" w:rsidR="00FF47F2" w:rsidRPr="00FF47F2" w:rsidRDefault="00FF47F2" w:rsidP="00FF47F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5. George Bannerman Dealey Montessori Academy - Eloise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Posewitz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&amp; Tobias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Gedyelew</w:t>
      </w:r>
      <w:proofErr w:type="spellEnd"/>
    </w:p>
    <w:p w14:paraId="3B53F212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E7A65D2" w14:textId="5D13AB37" w:rsidR="00FF47F2" w:rsidRPr="00FF47F2" w:rsidRDefault="00FF47F2" w:rsidP="00FF47F2">
      <w:pPr>
        <w:pStyle w:val="Heading3"/>
        <w:rPr>
          <w:rFonts w:asciiTheme="majorHAnsi" w:hAnsiTheme="majorHAnsi" w:cstheme="majorHAnsi"/>
        </w:rPr>
      </w:pPr>
      <w:r w:rsidRPr="00FF47F2">
        <w:rPr>
          <w:rFonts w:asciiTheme="majorHAnsi" w:hAnsiTheme="majorHAnsi" w:cstheme="majorHAnsi"/>
        </w:rPr>
        <w:t>Speakers</w:t>
      </w:r>
    </w:p>
    <w:p w14:paraId="58A0F57D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1F6B233" w14:textId="77777777" w:rsidR="00FF47F2" w:rsidRPr="00FF47F2" w:rsidRDefault="00FF47F2" w:rsidP="00FF47F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1. George Bannerman Dealey Montessori Academy - Evangeline Green</w:t>
      </w:r>
    </w:p>
    <w:p w14:paraId="601F16AF" w14:textId="77777777" w:rsidR="00FF47F2" w:rsidRPr="00FF47F2" w:rsidRDefault="00FF47F2" w:rsidP="00FF47F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2. George Bannerman Dealey Montessori Academy - Regina Hernandez</w:t>
      </w:r>
    </w:p>
    <w:p w14:paraId="23B60E58" w14:textId="77777777" w:rsidR="00FF47F2" w:rsidRPr="00FF47F2" w:rsidRDefault="00FF47F2" w:rsidP="00FF47F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3. George Bannerman Dealey Montessori Academy -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Spurthi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Tottempudi</w:t>
      </w:r>
      <w:proofErr w:type="spellEnd"/>
    </w:p>
    <w:p w14:paraId="1A51067C" w14:textId="77777777" w:rsidR="00FF47F2" w:rsidRPr="00FF47F2" w:rsidRDefault="00FF47F2" w:rsidP="00FF47F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4. George Bannerman Dealey Montessori Academy - Sloane Tsai</w:t>
      </w:r>
    </w:p>
    <w:p w14:paraId="31728596" w14:textId="77777777" w:rsidR="00FF47F2" w:rsidRPr="00FF47F2" w:rsidRDefault="00FF47F2" w:rsidP="00FF47F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5. George Bannerman Dealey Montessori Academy - Jo Lindsey</w:t>
      </w:r>
    </w:p>
    <w:p w14:paraId="117B8A5C" w14:textId="77777777" w:rsidR="00FF47F2" w:rsidRPr="00FF47F2" w:rsidRDefault="00FF47F2" w:rsidP="00FF47F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6. George Bannerman Dealey Montessori Academy - Benjamin Myers</w:t>
      </w:r>
    </w:p>
    <w:p w14:paraId="4B77AE1C" w14:textId="77777777" w:rsidR="00FF47F2" w:rsidRPr="00FF47F2" w:rsidRDefault="00FF47F2" w:rsidP="00FF47F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7. Zan Wesley Holmes, Jr. Middle School - Alexis Jones</w:t>
      </w:r>
    </w:p>
    <w:p w14:paraId="495F34F9" w14:textId="77777777" w:rsidR="00FF47F2" w:rsidRPr="00FF47F2" w:rsidRDefault="00FF47F2" w:rsidP="00FF47F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8. George Bannerman Dealey Montessori Academy -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Fimi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Omisanya</w:t>
      </w:r>
      <w:proofErr w:type="spellEnd"/>
    </w:p>
    <w:p w14:paraId="64801543" w14:textId="77777777" w:rsidR="00FF47F2" w:rsidRPr="00FF47F2" w:rsidRDefault="00FF47F2" w:rsidP="00FF47F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9. George Bannerman Dealey Montessori Academy - Eloise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Posewitz</w:t>
      </w:r>
      <w:proofErr w:type="spellEnd"/>
    </w:p>
    <w:p w14:paraId="20BC9F42" w14:textId="77777777" w:rsidR="00FF47F2" w:rsidRPr="00FF47F2" w:rsidRDefault="00FF47F2" w:rsidP="00FF47F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10. George Bannerman Dealey Montessori Academy - Mateo Dassanayake</w:t>
      </w:r>
    </w:p>
    <w:p w14:paraId="7F365A60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633605F1" w14:textId="77777777" w:rsidR="00FF47F2" w:rsidRPr="00FF47F2" w:rsidRDefault="00FF47F2" w:rsidP="00FF47F2">
      <w:pPr>
        <w:pStyle w:val="Heading2"/>
        <w:rPr>
          <w:rFonts w:asciiTheme="majorHAnsi" w:hAnsiTheme="majorHAnsi" w:cstheme="majorHAnsi"/>
        </w:rPr>
      </w:pPr>
      <w:r w:rsidRPr="00FF47F2">
        <w:rPr>
          <w:rFonts w:asciiTheme="majorHAnsi" w:hAnsiTheme="majorHAnsi" w:cstheme="majorHAnsi"/>
        </w:rPr>
        <w:t>Scrimmage Community Action Debate</w:t>
      </w:r>
    </w:p>
    <w:p w14:paraId="2A8ECC23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33A2F89" w14:textId="569C3CBD" w:rsidR="00FF47F2" w:rsidRPr="00FF47F2" w:rsidRDefault="00FF47F2" w:rsidP="00FF47F2">
      <w:pPr>
        <w:pStyle w:val="Heading3"/>
        <w:rPr>
          <w:rFonts w:asciiTheme="majorHAnsi" w:hAnsiTheme="majorHAnsi" w:cstheme="majorHAnsi"/>
        </w:rPr>
      </w:pPr>
      <w:r w:rsidRPr="00FF47F2">
        <w:rPr>
          <w:rFonts w:asciiTheme="majorHAnsi" w:hAnsiTheme="majorHAnsi" w:cstheme="majorHAnsi"/>
        </w:rPr>
        <w:t>Teams</w:t>
      </w:r>
    </w:p>
    <w:p w14:paraId="2A3E65ED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6D8EFB1" w14:textId="77777777" w:rsidR="00FF47F2" w:rsidRPr="00FF47F2" w:rsidRDefault="00FF47F2" w:rsidP="00FF47F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1. Solar Prep </w:t>
      </w:r>
      <w:proofErr w:type="gramStart"/>
      <w:r w:rsidRPr="00FF47F2">
        <w:rPr>
          <w:rFonts w:asciiTheme="majorHAnsi" w:hAnsiTheme="majorHAnsi" w:cstheme="majorHAnsi"/>
          <w:sz w:val="26"/>
          <w:szCs w:val="26"/>
        </w:rPr>
        <w:t>For</w:t>
      </w:r>
      <w:proofErr w:type="gramEnd"/>
      <w:r w:rsidRPr="00FF47F2">
        <w:rPr>
          <w:rFonts w:asciiTheme="majorHAnsi" w:hAnsiTheme="majorHAnsi" w:cstheme="majorHAnsi"/>
          <w:sz w:val="26"/>
          <w:szCs w:val="26"/>
        </w:rPr>
        <w:t xml:space="preserve"> Boys - Luxe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Toopet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&amp; Mallik Bashir</w:t>
      </w:r>
    </w:p>
    <w:p w14:paraId="3B7034CA" w14:textId="77777777" w:rsidR="00FF47F2" w:rsidRPr="00FF47F2" w:rsidRDefault="00FF47F2" w:rsidP="00FF47F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2. Solar Prep </w:t>
      </w:r>
      <w:proofErr w:type="gramStart"/>
      <w:r w:rsidRPr="00FF47F2">
        <w:rPr>
          <w:rFonts w:asciiTheme="majorHAnsi" w:hAnsiTheme="majorHAnsi" w:cstheme="majorHAnsi"/>
          <w:sz w:val="26"/>
          <w:szCs w:val="26"/>
        </w:rPr>
        <w:t>For</w:t>
      </w:r>
      <w:proofErr w:type="gramEnd"/>
      <w:r w:rsidRPr="00FF47F2">
        <w:rPr>
          <w:rFonts w:asciiTheme="majorHAnsi" w:hAnsiTheme="majorHAnsi" w:cstheme="majorHAnsi"/>
          <w:sz w:val="26"/>
          <w:szCs w:val="26"/>
        </w:rPr>
        <w:t xml:space="preserve"> Boys - Riel Palmer-Carpenter &amp; Garrett Vessels</w:t>
      </w:r>
    </w:p>
    <w:p w14:paraId="5AA5FAE7" w14:textId="77777777" w:rsidR="00FF47F2" w:rsidRPr="00FF47F2" w:rsidRDefault="00FF47F2" w:rsidP="00FF47F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3. Robert T. Hill - Josiah Hill &amp; Ziyad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Beyan</w:t>
      </w:r>
      <w:proofErr w:type="spellEnd"/>
    </w:p>
    <w:p w14:paraId="2C9761BC" w14:textId="77777777" w:rsidR="00FF47F2" w:rsidRPr="00FF47F2" w:rsidRDefault="00FF47F2" w:rsidP="00FF47F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4. Solar Prep </w:t>
      </w:r>
      <w:proofErr w:type="gramStart"/>
      <w:r w:rsidRPr="00FF47F2">
        <w:rPr>
          <w:rFonts w:asciiTheme="majorHAnsi" w:hAnsiTheme="majorHAnsi" w:cstheme="majorHAnsi"/>
          <w:sz w:val="26"/>
          <w:szCs w:val="26"/>
        </w:rPr>
        <w:t>For</w:t>
      </w:r>
      <w:proofErr w:type="gramEnd"/>
      <w:r w:rsidRPr="00FF47F2">
        <w:rPr>
          <w:rFonts w:asciiTheme="majorHAnsi" w:hAnsiTheme="majorHAnsi" w:cstheme="majorHAnsi"/>
          <w:sz w:val="26"/>
          <w:szCs w:val="26"/>
        </w:rPr>
        <w:t xml:space="preserve"> Boys -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Keniston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DeSquare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&amp; Preston Kelso</w:t>
      </w:r>
    </w:p>
    <w:p w14:paraId="468D3FC4" w14:textId="77777777" w:rsidR="00FF47F2" w:rsidRPr="00FF47F2" w:rsidRDefault="00FF47F2" w:rsidP="00FF47F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5. Robert T. Hill - Liam Flynn &amp; </w:t>
      </w:r>
      <w:proofErr w:type="gramStart"/>
      <w:r w:rsidRPr="00FF47F2">
        <w:rPr>
          <w:rFonts w:asciiTheme="majorHAnsi" w:hAnsiTheme="majorHAnsi" w:cstheme="majorHAnsi"/>
          <w:sz w:val="26"/>
          <w:szCs w:val="26"/>
        </w:rPr>
        <w:t>Conrad  Decker</w:t>
      </w:r>
      <w:proofErr w:type="gramEnd"/>
    </w:p>
    <w:p w14:paraId="33D40D35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690B7D46" w14:textId="42D2FDBF" w:rsidR="00FF47F2" w:rsidRPr="00FF47F2" w:rsidRDefault="00FF47F2" w:rsidP="00FF47F2">
      <w:pPr>
        <w:pStyle w:val="Heading3"/>
        <w:rPr>
          <w:rFonts w:asciiTheme="majorHAnsi" w:hAnsiTheme="majorHAnsi" w:cstheme="majorHAnsi"/>
        </w:rPr>
      </w:pPr>
      <w:r w:rsidRPr="00FF47F2">
        <w:rPr>
          <w:rFonts w:asciiTheme="majorHAnsi" w:hAnsiTheme="majorHAnsi" w:cstheme="majorHAnsi"/>
        </w:rPr>
        <w:t>Speakers</w:t>
      </w:r>
    </w:p>
    <w:p w14:paraId="78D1CA28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34557AB" w14:textId="77777777" w:rsidR="00FF47F2" w:rsidRPr="00FF47F2" w:rsidRDefault="00FF47F2" w:rsidP="00FF47F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1. Solar Prep </w:t>
      </w:r>
      <w:proofErr w:type="gramStart"/>
      <w:r w:rsidRPr="00FF47F2">
        <w:rPr>
          <w:rFonts w:asciiTheme="majorHAnsi" w:hAnsiTheme="majorHAnsi" w:cstheme="majorHAnsi"/>
          <w:sz w:val="26"/>
          <w:szCs w:val="26"/>
        </w:rPr>
        <w:t>For</w:t>
      </w:r>
      <w:proofErr w:type="gramEnd"/>
      <w:r w:rsidRPr="00FF47F2">
        <w:rPr>
          <w:rFonts w:asciiTheme="majorHAnsi" w:hAnsiTheme="majorHAnsi" w:cstheme="majorHAnsi"/>
          <w:sz w:val="26"/>
          <w:szCs w:val="26"/>
        </w:rPr>
        <w:t xml:space="preserve"> Boys - Garrett Vessels</w:t>
      </w:r>
    </w:p>
    <w:p w14:paraId="36410D9E" w14:textId="77777777" w:rsidR="00FF47F2" w:rsidRPr="00FF47F2" w:rsidRDefault="00FF47F2" w:rsidP="00FF47F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2. Robert T. Hill - Josiah Hill</w:t>
      </w:r>
    </w:p>
    <w:p w14:paraId="78B43FB6" w14:textId="77777777" w:rsidR="00FF47F2" w:rsidRPr="00FF47F2" w:rsidRDefault="00FF47F2" w:rsidP="00FF47F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3. Solar Prep </w:t>
      </w:r>
      <w:proofErr w:type="gramStart"/>
      <w:r w:rsidRPr="00FF47F2">
        <w:rPr>
          <w:rFonts w:asciiTheme="majorHAnsi" w:hAnsiTheme="majorHAnsi" w:cstheme="majorHAnsi"/>
          <w:sz w:val="26"/>
          <w:szCs w:val="26"/>
        </w:rPr>
        <w:t>For</w:t>
      </w:r>
      <w:proofErr w:type="gramEnd"/>
      <w:r w:rsidRPr="00FF47F2">
        <w:rPr>
          <w:rFonts w:asciiTheme="majorHAnsi" w:hAnsiTheme="majorHAnsi" w:cstheme="majorHAnsi"/>
          <w:sz w:val="26"/>
          <w:szCs w:val="26"/>
        </w:rPr>
        <w:t xml:space="preserve"> Boys - Riel Palmer-Carpenter</w:t>
      </w:r>
    </w:p>
    <w:p w14:paraId="35FD16BD" w14:textId="77777777" w:rsidR="00FF47F2" w:rsidRPr="00FF47F2" w:rsidRDefault="00FF47F2" w:rsidP="00FF47F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4. Solar Prep </w:t>
      </w:r>
      <w:proofErr w:type="gramStart"/>
      <w:r w:rsidRPr="00FF47F2">
        <w:rPr>
          <w:rFonts w:asciiTheme="majorHAnsi" w:hAnsiTheme="majorHAnsi" w:cstheme="majorHAnsi"/>
          <w:sz w:val="26"/>
          <w:szCs w:val="26"/>
        </w:rPr>
        <w:t>For</w:t>
      </w:r>
      <w:proofErr w:type="gramEnd"/>
      <w:r w:rsidRPr="00FF47F2">
        <w:rPr>
          <w:rFonts w:asciiTheme="majorHAnsi" w:hAnsiTheme="majorHAnsi" w:cstheme="majorHAnsi"/>
          <w:sz w:val="26"/>
          <w:szCs w:val="26"/>
        </w:rPr>
        <w:t xml:space="preserve"> Boys - Preston Kelso</w:t>
      </w:r>
    </w:p>
    <w:p w14:paraId="495E209C" w14:textId="77777777" w:rsidR="00FF47F2" w:rsidRPr="00FF47F2" w:rsidRDefault="00FF47F2" w:rsidP="00FF47F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5. Solar Prep </w:t>
      </w:r>
      <w:proofErr w:type="gramStart"/>
      <w:r w:rsidRPr="00FF47F2">
        <w:rPr>
          <w:rFonts w:asciiTheme="majorHAnsi" w:hAnsiTheme="majorHAnsi" w:cstheme="majorHAnsi"/>
          <w:sz w:val="26"/>
          <w:szCs w:val="26"/>
        </w:rPr>
        <w:t>For</w:t>
      </w:r>
      <w:proofErr w:type="gramEnd"/>
      <w:r w:rsidRPr="00FF47F2">
        <w:rPr>
          <w:rFonts w:asciiTheme="majorHAnsi" w:hAnsiTheme="majorHAnsi" w:cstheme="majorHAnsi"/>
          <w:sz w:val="26"/>
          <w:szCs w:val="26"/>
        </w:rPr>
        <w:t xml:space="preserve"> Boys -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Keniston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DeSquare</w:t>
      </w:r>
      <w:proofErr w:type="spellEnd"/>
    </w:p>
    <w:p w14:paraId="3B15D33E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F55D1CE" w14:textId="77777777" w:rsidR="00FF47F2" w:rsidRPr="00FF47F2" w:rsidRDefault="00FF47F2" w:rsidP="00FF47F2">
      <w:pPr>
        <w:pStyle w:val="Heading2"/>
        <w:rPr>
          <w:rFonts w:asciiTheme="majorHAnsi" w:hAnsiTheme="majorHAnsi" w:cstheme="majorHAnsi"/>
        </w:rPr>
      </w:pPr>
      <w:r w:rsidRPr="00FF47F2">
        <w:rPr>
          <w:rFonts w:asciiTheme="majorHAnsi" w:hAnsiTheme="majorHAnsi" w:cstheme="majorHAnsi"/>
        </w:rPr>
        <w:t>Policy Debate</w:t>
      </w:r>
    </w:p>
    <w:p w14:paraId="2A5EB556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E5F747E" w14:textId="335D4F1F" w:rsidR="00FF47F2" w:rsidRPr="00FF47F2" w:rsidRDefault="00FF47F2" w:rsidP="00FF47F2">
      <w:pPr>
        <w:pStyle w:val="Heading3"/>
        <w:rPr>
          <w:rFonts w:asciiTheme="majorHAnsi" w:hAnsiTheme="majorHAnsi" w:cstheme="majorHAnsi"/>
        </w:rPr>
      </w:pPr>
      <w:r w:rsidRPr="00FF47F2">
        <w:rPr>
          <w:rFonts w:asciiTheme="majorHAnsi" w:hAnsiTheme="majorHAnsi" w:cstheme="majorHAnsi"/>
        </w:rPr>
        <w:t>Teams</w:t>
      </w:r>
    </w:p>
    <w:p w14:paraId="7F04CDDA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65A1A5B" w14:textId="77777777" w:rsidR="00FF47F2" w:rsidRPr="00FF47F2" w:rsidRDefault="00FF47F2" w:rsidP="00FF47F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1. Barack Obama Male Leadership Academy - Quitman Pruitt</w:t>
      </w:r>
    </w:p>
    <w:p w14:paraId="79B20021" w14:textId="77777777" w:rsidR="00FF47F2" w:rsidRPr="00FF47F2" w:rsidRDefault="00FF47F2" w:rsidP="00FF47F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2. W.B. Travis Middle School - Iker Hernandez &amp;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Shreenhidhi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Subramanian</w:t>
      </w:r>
    </w:p>
    <w:p w14:paraId="3CBBE18F" w14:textId="77777777" w:rsidR="00FF47F2" w:rsidRPr="00FF47F2" w:rsidRDefault="00FF47F2" w:rsidP="00FF47F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3.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L. Williams TAG Academy - Cole Stout &amp; Elliott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Guinnee</w:t>
      </w:r>
      <w:proofErr w:type="spellEnd"/>
    </w:p>
    <w:p w14:paraId="0EC8F043" w14:textId="77777777" w:rsidR="00FF47F2" w:rsidRPr="00FF47F2" w:rsidRDefault="00FF47F2" w:rsidP="00FF47F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4. Barack Obama Male Leadership Academy - Bryce McClinton &amp; Javier Valle</w:t>
      </w:r>
    </w:p>
    <w:p w14:paraId="4DB5EE7D" w14:textId="77777777" w:rsidR="00FF47F2" w:rsidRPr="00FF47F2" w:rsidRDefault="00FF47F2" w:rsidP="00FF47F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5.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L. Williams TAG Academy - Micah Moss &amp;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Rojin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Farzad</w:t>
      </w:r>
    </w:p>
    <w:p w14:paraId="578B1B6F" w14:textId="77777777" w:rsidR="00FF47F2" w:rsidRPr="00FF47F2" w:rsidRDefault="00FF47F2" w:rsidP="00FF47F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6.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L. Williams TAG Academy - Stella Lamprecht &amp; Emma Wilson</w:t>
      </w:r>
    </w:p>
    <w:p w14:paraId="0EA84BFE" w14:textId="77777777" w:rsidR="00FF47F2" w:rsidRPr="00FF47F2" w:rsidRDefault="00FF47F2" w:rsidP="00FF47F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7. W.B. Travis Middle School - Celeste Britt</w:t>
      </w:r>
    </w:p>
    <w:p w14:paraId="6977FA81" w14:textId="77777777" w:rsidR="00FF47F2" w:rsidRPr="00FF47F2" w:rsidRDefault="00FF47F2" w:rsidP="00FF47F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8. W.B. Travis Middle School - Boone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Heep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&amp; Aiden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Bohluli</w:t>
      </w:r>
      <w:proofErr w:type="spellEnd"/>
    </w:p>
    <w:p w14:paraId="3AD21FA6" w14:textId="77777777" w:rsidR="00FF47F2" w:rsidRPr="00FF47F2" w:rsidRDefault="00FF47F2" w:rsidP="00FF47F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9.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L. Williams TAG Academy - Lane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Chaddick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&amp; Audrey Carlos-Benitez</w:t>
      </w:r>
    </w:p>
    <w:p w14:paraId="2A14F5A7" w14:textId="77777777" w:rsidR="00FF47F2" w:rsidRPr="00FF47F2" w:rsidRDefault="00FF47F2" w:rsidP="00FF47F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10. W.B. Travis Middle School - Samantha Vergara &amp; Calvin Miller</w:t>
      </w:r>
    </w:p>
    <w:p w14:paraId="0120D30D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634D42DB" w14:textId="1DB11DB9" w:rsidR="00FF47F2" w:rsidRPr="00FF47F2" w:rsidRDefault="00FF47F2" w:rsidP="00FF47F2">
      <w:pPr>
        <w:pStyle w:val="Heading3"/>
        <w:rPr>
          <w:rFonts w:asciiTheme="majorHAnsi" w:hAnsiTheme="majorHAnsi" w:cstheme="majorHAnsi"/>
        </w:rPr>
      </w:pPr>
      <w:r w:rsidRPr="00FF47F2">
        <w:rPr>
          <w:rFonts w:asciiTheme="majorHAnsi" w:hAnsiTheme="majorHAnsi" w:cstheme="majorHAnsi"/>
        </w:rPr>
        <w:t>Speakers</w:t>
      </w:r>
    </w:p>
    <w:p w14:paraId="260AC10D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59CC779" w14:textId="77777777" w:rsidR="00FF47F2" w:rsidRPr="00FF47F2" w:rsidRDefault="00FF47F2" w:rsidP="00FF47F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1. W.B. Travis Middle School - Eliza Aguilar</w:t>
      </w:r>
    </w:p>
    <w:p w14:paraId="6A9D25D3" w14:textId="77777777" w:rsidR="00FF47F2" w:rsidRPr="00FF47F2" w:rsidRDefault="00FF47F2" w:rsidP="00FF47F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2.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L. Williams TAG Academy - Cole Stout</w:t>
      </w:r>
    </w:p>
    <w:p w14:paraId="29C10AB0" w14:textId="77777777" w:rsidR="00FF47F2" w:rsidRPr="00FF47F2" w:rsidRDefault="00FF47F2" w:rsidP="00FF47F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3. W.B. Travis Middle School -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Shreenhidhi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Subramanian</w:t>
      </w:r>
    </w:p>
    <w:p w14:paraId="6DC3BF27" w14:textId="77777777" w:rsidR="00FF47F2" w:rsidRPr="00FF47F2" w:rsidRDefault="00FF47F2" w:rsidP="00FF47F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4. George Bannerman Dealey Montessori Academy - Olivia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Reyero</w:t>
      </w:r>
      <w:proofErr w:type="spellEnd"/>
    </w:p>
    <w:p w14:paraId="0989245F" w14:textId="77777777" w:rsidR="00FF47F2" w:rsidRPr="00FF47F2" w:rsidRDefault="00FF47F2" w:rsidP="00FF47F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5. W.B. Travis Middle School - Iker Hernandez</w:t>
      </w:r>
    </w:p>
    <w:p w14:paraId="6D4504E2" w14:textId="77777777" w:rsidR="00FF47F2" w:rsidRPr="00FF47F2" w:rsidRDefault="00FF47F2" w:rsidP="00FF47F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6.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L. Williams TAG Academy - Angelica Correia-Blanco</w:t>
      </w:r>
    </w:p>
    <w:p w14:paraId="0BD95109" w14:textId="77777777" w:rsidR="00FF47F2" w:rsidRPr="00FF47F2" w:rsidRDefault="00FF47F2" w:rsidP="00FF47F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7. W.B. Travis Middle School -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Barsinate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Melaku</w:t>
      </w:r>
      <w:proofErr w:type="spellEnd"/>
    </w:p>
    <w:p w14:paraId="2B066E35" w14:textId="77777777" w:rsidR="00FF47F2" w:rsidRPr="00FF47F2" w:rsidRDefault="00FF47F2" w:rsidP="00FF47F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8. Dallas Environmental Science Academy - Eli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Osae</w:t>
      </w:r>
      <w:proofErr w:type="spellEnd"/>
    </w:p>
    <w:p w14:paraId="30BEB9FA" w14:textId="77777777" w:rsidR="00FF47F2" w:rsidRPr="00FF47F2" w:rsidRDefault="00FF47F2" w:rsidP="00FF47F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9.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L. Williams TAG Academy - Vivian Bailey</w:t>
      </w:r>
    </w:p>
    <w:p w14:paraId="1FF173AE" w14:textId="77777777" w:rsidR="00FF47F2" w:rsidRPr="00FF47F2" w:rsidRDefault="00FF47F2" w:rsidP="00FF47F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10.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L. Williams TAG Academy -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Rojin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Farzad</w:t>
      </w:r>
    </w:p>
    <w:p w14:paraId="0CEF951C" w14:textId="77777777" w:rsidR="00FF47F2" w:rsidRPr="00FF47F2" w:rsidRDefault="00FF47F2" w:rsidP="00FF47F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11. Barack Obama Male Leadership Academy - Bryce McClinton</w:t>
      </w:r>
    </w:p>
    <w:p w14:paraId="5E37FDCE" w14:textId="77777777" w:rsidR="00FF47F2" w:rsidRPr="00FF47F2" w:rsidRDefault="00FF47F2" w:rsidP="00FF47F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12. W.B. Travis Middle School - Jacey Chen</w:t>
      </w:r>
    </w:p>
    <w:p w14:paraId="2510AF3D" w14:textId="77777777" w:rsidR="00FF47F2" w:rsidRPr="00FF47F2" w:rsidRDefault="00FF47F2" w:rsidP="00FF47F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13. W.B. Travis Middle School - Gabriel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Trosman</w:t>
      </w:r>
      <w:proofErr w:type="spellEnd"/>
    </w:p>
    <w:p w14:paraId="0C1F841D" w14:textId="77777777" w:rsidR="00FF47F2" w:rsidRPr="00FF47F2" w:rsidRDefault="00FF47F2" w:rsidP="00FF47F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14.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L. Williams TAG Academy -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Manha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Raza</w:t>
      </w:r>
    </w:p>
    <w:p w14:paraId="301C14EB" w14:textId="77777777" w:rsidR="00FF47F2" w:rsidRPr="00FF47F2" w:rsidRDefault="00FF47F2" w:rsidP="00FF47F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15. W.B. Travis Middle School - Eleanor Warren</w:t>
      </w:r>
    </w:p>
    <w:p w14:paraId="405B40AE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7CD2DBA" w14:textId="77777777" w:rsidR="00FF47F2" w:rsidRPr="00FF47F2" w:rsidRDefault="00FF47F2" w:rsidP="00FF47F2">
      <w:pPr>
        <w:pStyle w:val="Heading2"/>
        <w:rPr>
          <w:rFonts w:asciiTheme="majorHAnsi" w:hAnsiTheme="majorHAnsi" w:cstheme="majorHAnsi"/>
        </w:rPr>
      </w:pPr>
      <w:r w:rsidRPr="00FF47F2">
        <w:rPr>
          <w:rFonts w:asciiTheme="majorHAnsi" w:hAnsiTheme="majorHAnsi" w:cstheme="majorHAnsi"/>
        </w:rPr>
        <w:t>Scrimmage Policy Debate</w:t>
      </w:r>
    </w:p>
    <w:p w14:paraId="655FFC3B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E5C3E19" w14:textId="2ECE044C" w:rsidR="00FF47F2" w:rsidRPr="00FF47F2" w:rsidRDefault="00FF47F2" w:rsidP="00FF47F2">
      <w:pPr>
        <w:pStyle w:val="Heading3"/>
        <w:rPr>
          <w:rFonts w:asciiTheme="majorHAnsi" w:hAnsiTheme="majorHAnsi" w:cstheme="majorHAnsi"/>
        </w:rPr>
      </w:pPr>
      <w:r w:rsidRPr="00FF47F2">
        <w:rPr>
          <w:rFonts w:asciiTheme="majorHAnsi" w:hAnsiTheme="majorHAnsi" w:cstheme="majorHAnsi"/>
        </w:rPr>
        <w:t>Teams</w:t>
      </w:r>
    </w:p>
    <w:p w14:paraId="23C716AE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7BDE3A2" w14:textId="77777777" w:rsidR="00FF47F2" w:rsidRPr="00FF47F2" w:rsidRDefault="00FF47F2" w:rsidP="00FF47F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1. Solar Prep </w:t>
      </w:r>
      <w:proofErr w:type="gramStart"/>
      <w:r w:rsidRPr="00FF47F2">
        <w:rPr>
          <w:rFonts w:asciiTheme="majorHAnsi" w:hAnsiTheme="majorHAnsi" w:cstheme="majorHAnsi"/>
          <w:sz w:val="26"/>
          <w:szCs w:val="26"/>
        </w:rPr>
        <w:t>For</w:t>
      </w:r>
      <w:proofErr w:type="gramEnd"/>
      <w:r w:rsidRPr="00FF47F2">
        <w:rPr>
          <w:rFonts w:asciiTheme="majorHAnsi" w:hAnsiTheme="majorHAnsi" w:cstheme="majorHAnsi"/>
          <w:sz w:val="26"/>
          <w:szCs w:val="26"/>
        </w:rPr>
        <w:t xml:space="preserve"> Boys - Tariq Abdul-Jami &amp; Wyatt Hartz</w:t>
      </w:r>
    </w:p>
    <w:p w14:paraId="3AD29033" w14:textId="77777777" w:rsidR="00FF47F2" w:rsidRPr="00FF47F2" w:rsidRDefault="00FF47F2" w:rsidP="00FF47F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2. Dallas Environmental Science Academy - Lucas Mendoza &amp; Ethen Velez</w:t>
      </w:r>
    </w:p>
    <w:p w14:paraId="3AF2BFE8" w14:textId="77777777" w:rsidR="00FF47F2" w:rsidRPr="00FF47F2" w:rsidRDefault="00FF47F2" w:rsidP="00FF47F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3. Dallas Environmental Science Academy -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T'irah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Thomas &amp; Danielle Blunt</w:t>
      </w:r>
    </w:p>
    <w:p w14:paraId="0DB8F6C9" w14:textId="77777777" w:rsidR="00FF47F2" w:rsidRPr="00FF47F2" w:rsidRDefault="00FF47F2" w:rsidP="00FF47F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4. Dallas Environmental Science Academy - Anderson Castillo &amp; Aidan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Salazaar</w:t>
      </w:r>
      <w:proofErr w:type="spellEnd"/>
    </w:p>
    <w:p w14:paraId="0BE025C9" w14:textId="77777777" w:rsidR="00FF47F2" w:rsidRPr="00FF47F2" w:rsidRDefault="00FF47F2" w:rsidP="00FF47F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5. Dallas Environmental Science Academy - Emmanuel Martinez &amp; Diego Oliva</w:t>
      </w:r>
    </w:p>
    <w:p w14:paraId="31163C4E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D143D39" w14:textId="30879307" w:rsidR="00FF47F2" w:rsidRPr="00FF47F2" w:rsidRDefault="00FF47F2" w:rsidP="00FF47F2">
      <w:pPr>
        <w:pStyle w:val="Heading3"/>
        <w:rPr>
          <w:rFonts w:asciiTheme="majorHAnsi" w:hAnsiTheme="majorHAnsi" w:cstheme="majorHAnsi"/>
        </w:rPr>
      </w:pPr>
      <w:r w:rsidRPr="00FF47F2">
        <w:rPr>
          <w:rFonts w:asciiTheme="majorHAnsi" w:hAnsiTheme="majorHAnsi" w:cstheme="majorHAnsi"/>
        </w:rPr>
        <w:t>Speakers</w:t>
      </w:r>
    </w:p>
    <w:p w14:paraId="4C7D9916" w14:textId="77777777" w:rsidR="00FF47F2" w:rsidRPr="00FF47F2" w:rsidRDefault="00FF47F2" w:rsidP="00FF4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966B19E" w14:textId="77777777" w:rsidR="00FF47F2" w:rsidRPr="00FF47F2" w:rsidRDefault="00FF47F2" w:rsidP="00FF47F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1. Dallas Environmental Science Academy - Ethen Velez</w:t>
      </w:r>
    </w:p>
    <w:p w14:paraId="43B8BEF5" w14:textId="77777777" w:rsidR="00FF47F2" w:rsidRPr="00FF47F2" w:rsidRDefault="00FF47F2" w:rsidP="00FF47F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2. Dallas Environmental Science Academy - </w:t>
      </w:r>
      <w:proofErr w:type="spellStart"/>
      <w:r w:rsidRPr="00FF47F2">
        <w:rPr>
          <w:rFonts w:asciiTheme="majorHAnsi" w:hAnsiTheme="majorHAnsi" w:cstheme="majorHAnsi"/>
          <w:sz w:val="26"/>
          <w:szCs w:val="26"/>
        </w:rPr>
        <w:t>T'irah</w:t>
      </w:r>
      <w:proofErr w:type="spellEnd"/>
      <w:r w:rsidRPr="00FF47F2">
        <w:rPr>
          <w:rFonts w:asciiTheme="majorHAnsi" w:hAnsiTheme="majorHAnsi" w:cstheme="majorHAnsi"/>
          <w:sz w:val="26"/>
          <w:szCs w:val="26"/>
        </w:rPr>
        <w:t xml:space="preserve"> Thomas</w:t>
      </w:r>
    </w:p>
    <w:p w14:paraId="21829E90" w14:textId="77777777" w:rsidR="00FF47F2" w:rsidRPr="00FF47F2" w:rsidRDefault="00FF47F2" w:rsidP="00FF47F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 xml:space="preserve">3. Solar Prep </w:t>
      </w:r>
      <w:proofErr w:type="gramStart"/>
      <w:r w:rsidRPr="00FF47F2">
        <w:rPr>
          <w:rFonts w:asciiTheme="majorHAnsi" w:hAnsiTheme="majorHAnsi" w:cstheme="majorHAnsi"/>
          <w:sz w:val="26"/>
          <w:szCs w:val="26"/>
        </w:rPr>
        <w:t>For</w:t>
      </w:r>
      <w:proofErr w:type="gramEnd"/>
      <w:r w:rsidRPr="00FF47F2">
        <w:rPr>
          <w:rFonts w:asciiTheme="majorHAnsi" w:hAnsiTheme="majorHAnsi" w:cstheme="majorHAnsi"/>
          <w:sz w:val="26"/>
          <w:szCs w:val="26"/>
        </w:rPr>
        <w:t xml:space="preserve"> Boys - Rhett Lindley</w:t>
      </w:r>
    </w:p>
    <w:p w14:paraId="2B09C0D2" w14:textId="77777777" w:rsidR="00FF47F2" w:rsidRPr="00FF47F2" w:rsidRDefault="00FF47F2" w:rsidP="00FF47F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4. Dallas Environmental Science Academy - Lucas Mendoza</w:t>
      </w:r>
    </w:p>
    <w:p w14:paraId="30370F35" w14:textId="77777777" w:rsidR="00FF47F2" w:rsidRPr="00FF47F2" w:rsidRDefault="00FF47F2" w:rsidP="00FF47F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FF47F2">
        <w:rPr>
          <w:rFonts w:asciiTheme="majorHAnsi" w:hAnsiTheme="majorHAnsi" w:cstheme="majorHAnsi"/>
          <w:sz w:val="26"/>
          <w:szCs w:val="26"/>
        </w:rPr>
        <w:t>5. Dallas Environmental Science Academy - Danielle Blunt</w:t>
      </w:r>
    </w:p>
    <w:p w14:paraId="56306096" w14:textId="77777777" w:rsidR="00E42E4C" w:rsidRPr="00F601E6" w:rsidRDefault="00E42E4C" w:rsidP="00F601E6"/>
    <w:sectPr w:rsidR="00E42E4C" w:rsidRPr="00F601E6" w:rsidSect="00117D1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56F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48C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1287A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8ECA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78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6E70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CA7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A8044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8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FDA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448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FFFFFFFF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FFFFFFFF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FFFFFFFF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FFFFFFFF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07"/>
    <w:multiLevelType w:val="hybridMultilevel"/>
    <w:tmpl w:val="FFFFFFFF"/>
    <w:lvl w:ilvl="0" w:tplc="0000025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08"/>
    <w:multiLevelType w:val="hybridMultilevel"/>
    <w:tmpl w:val="FFFFFFFF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09"/>
    <w:multiLevelType w:val="hybridMultilevel"/>
    <w:tmpl w:val="FFFFFFFF"/>
    <w:lvl w:ilvl="0" w:tplc="0000032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0A"/>
    <w:multiLevelType w:val="hybridMultilevel"/>
    <w:tmpl w:val="FFFFFFFF"/>
    <w:lvl w:ilvl="0" w:tplc="0000038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0B"/>
    <w:multiLevelType w:val="hybridMultilevel"/>
    <w:tmpl w:val="FFFFFFFF"/>
    <w:lvl w:ilvl="0" w:tplc="000003E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0C"/>
    <w:multiLevelType w:val="hybridMultilevel"/>
    <w:tmpl w:val="FFFFFFFF"/>
    <w:lvl w:ilvl="0" w:tplc="0000044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06075012">
    <w:abstractNumId w:val="10"/>
  </w:num>
  <w:num w:numId="2" w16cid:durableId="2068646732">
    <w:abstractNumId w:val="8"/>
  </w:num>
  <w:num w:numId="3" w16cid:durableId="673268940">
    <w:abstractNumId w:val="7"/>
  </w:num>
  <w:num w:numId="4" w16cid:durableId="349188782">
    <w:abstractNumId w:val="6"/>
  </w:num>
  <w:num w:numId="5" w16cid:durableId="1770541048">
    <w:abstractNumId w:val="5"/>
  </w:num>
  <w:num w:numId="6" w16cid:durableId="304705457">
    <w:abstractNumId w:val="9"/>
  </w:num>
  <w:num w:numId="7" w16cid:durableId="1856187827">
    <w:abstractNumId w:val="4"/>
  </w:num>
  <w:num w:numId="8" w16cid:durableId="671682079">
    <w:abstractNumId w:val="3"/>
  </w:num>
  <w:num w:numId="9" w16cid:durableId="186336879">
    <w:abstractNumId w:val="2"/>
  </w:num>
  <w:num w:numId="10" w16cid:durableId="126123573">
    <w:abstractNumId w:val="1"/>
  </w:num>
  <w:num w:numId="11" w16cid:durableId="341202168">
    <w:abstractNumId w:val="0"/>
  </w:num>
  <w:num w:numId="12" w16cid:durableId="763234013">
    <w:abstractNumId w:val="11"/>
  </w:num>
  <w:num w:numId="13" w16cid:durableId="1913470755">
    <w:abstractNumId w:val="12"/>
  </w:num>
  <w:num w:numId="14" w16cid:durableId="1661037215">
    <w:abstractNumId w:val="13"/>
  </w:num>
  <w:num w:numId="15" w16cid:durableId="604844954">
    <w:abstractNumId w:val="14"/>
  </w:num>
  <w:num w:numId="16" w16cid:durableId="1182738021">
    <w:abstractNumId w:val="15"/>
  </w:num>
  <w:num w:numId="17" w16cid:durableId="392968642">
    <w:abstractNumId w:val="16"/>
  </w:num>
  <w:num w:numId="18" w16cid:durableId="127016767">
    <w:abstractNumId w:val="17"/>
  </w:num>
  <w:num w:numId="19" w16cid:durableId="1750615165">
    <w:abstractNumId w:val="18"/>
  </w:num>
  <w:num w:numId="20" w16cid:durableId="827791206">
    <w:abstractNumId w:val="19"/>
  </w:num>
  <w:num w:numId="21" w16cid:durableId="1273247872">
    <w:abstractNumId w:val="20"/>
  </w:num>
  <w:num w:numId="22" w16cid:durableId="1275675166">
    <w:abstractNumId w:val="21"/>
  </w:num>
  <w:num w:numId="23" w16cid:durableId="110522706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Creator" w:val="?"/>
    <w:docVar w:name="VerbatimMac" w:val="True"/>
    <w:docVar w:name="VerbatimVersion" w:val="5.0"/>
  </w:docVars>
  <w:rsids>
    <w:rsidRoot w:val="00FF47F2"/>
    <w:rsid w:val="000029E3"/>
    <w:rsid w:val="000029E8"/>
    <w:rsid w:val="00004225"/>
    <w:rsid w:val="000066CA"/>
    <w:rsid w:val="00007264"/>
    <w:rsid w:val="000076A9"/>
    <w:rsid w:val="00014FAD"/>
    <w:rsid w:val="00015D2A"/>
    <w:rsid w:val="0002490B"/>
    <w:rsid w:val="00026465"/>
    <w:rsid w:val="00030204"/>
    <w:rsid w:val="000312A0"/>
    <w:rsid w:val="0003396C"/>
    <w:rsid w:val="00035337"/>
    <w:rsid w:val="00052FB1"/>
    <w:rsid w:val="00054276"/>
    <w:rsid w:val="000547B1"/>
    <w:rsid w:val="0006091E"/>
    <w:rsid w:val="000638C1"/>
    <w:rsid w:val="00065FEE"/>
    <w:rsid w:val="00066E3C"/>
    <w:rsid w:val="00072718"/>
    <w:rsid w:val="0007381E"/>
    <w:rsid w:val="00076094"/>
    <w:rsid w:val="0008785F"/>
    <w:rsid w:val="00090CBE"/>
    <w:rsid w:val="00094DEC"/>
    <w:rsid w:val="000A2328"/>
    <w:rsid w:val="000A2D8A"/>
    <w:rsid w:val="000D26A6"/>
    <w:rsid w:val="000D2B90"/>
    <w:rsid w:val="000D6ED8"/>
    <w:rsid w:val="000D717B"/>
    <w:rsid w:val="00100B28"/>
    <w:rsid w:val="00117316"/>
    <w:rsid w:val="00117D1A"/>
    <w:rsid w:val="001209B4"/>
    <w:rsid w:val="001761FC"/>
    <w:rsid w:val="00182655"/>
    <w:rsid w:val="001840F2"/>
    <w:rsid w:val="00185134"/>
    <w:rsid w:val="001856C6"/>
    <w:rsid w:val="00191B5F"/>
    <w:rsid w:val="00192487"/>
    <w:rsid w:val="00193416"/>
    <w:rsid w:val="00195073"/>
    <w:rsid w:val="0019668D"/>
    <w:rsid w:val="001A25FD"/>
    <w:rsid w:val="001A5371"/>
    <w:rsid w:val="001A72C7"/>
    <w:rsid w:val="001B73E3"/>
    <w:rsid w:val="001C316D"/>
    <w:rsid w:val="001D1A0D"/>
    <w:rsid w:val="001D36BF"/>
    <w:rsid w:val="001D4C28"/>
    <w:rsid w:val="001E0B1F"/>
    <w:rsid w:val="001E0C0F"/>
    <w:rsid w:val="001E1E0B"/>
    <w:rsid w:val="001F1173"/>
    <w:rsid w:val="001F6B9F"/>
    <w:rsid w:val="002005A8"/>
    <w:rsid w:val="00203DD8"/>
    <w:rsid w:val="00204E1D"/>
    <w:rsid w:val="002059BD"/>
    <w:rsid w:val="00207FD8"/>
    <w:rsid w:val="00210FAF"/>
    <w:rsid w:val="00213B1E"/>
    <w:rsid w:val="00215284"/>
    <w:rsid w:val="002168F2"/>
    <w:rsid w:val="0022589F"/>
    <w:rsid w:val="00231343"/>
    <w:rsid w:val="002343FE"/>
    <w:rsid w:val="00235F7B"/>
    <w:rsid w:val="002502CF"/>
    <w:rsid w:val="00267EBB"/>
    <w:rsid w:val="0027023B"/>
    <w:rsid w:val="00272F3F"/>
    <w:rsid w:val="00274EDB"/>
    <w:rsid w:val="0027729E"/>
    <w:rsid w:val="002843B2"/>
    <w:rsid w:val="00284ED6"/>
    <w:rsid w:val="00290C5A"/>
    <w:rsid w:val="00290C92"/>
    <w:rsid w:val="0029647A"/>
    <w:rsid w:val="00296504"/>
    <w:rsid w:val="002B5511"/>
    <w:rsid w:val="002B7ACF"/>
    <w:rsid w:val="002E0643"/>
    <w:rsid w:val="002E392E"/>
    <w:rsid w:val="002E6BBC"/>
    <w:rsid w:val="002F1BA9"/>
    <w:rsid w:val="002F6E74"/>
    <w:rsid w:val="003106B3"/>
    <w:rsid w:val="0031385D"/>
    <w:rsid w:val="003171AB"/>
    <w:rsid w:val="003223B2"/>
    <w:rsid w:val="00322A67"/>
    <w:rsid w:val="00330E13"/>
    <w:rsid w:val="00335A23"/>
    <w:rsid w:val="00340707"/>
    <w:rsid w:val="00341C61"/>
    <w:rsid w:val="00351841"/>
    <w:rsid w:val="003624A6"/>
    <w:rsid w:val="00364ADF"/>
    <w:rsid w:val="00365C8D"/>
    <w:rsid w:val="003670D9"/>
    <w:rsid w:val="00370B41"/>
    <w:rsid w:val="00371B27"/>
    <w:rsid w:val="003726C3"/>
    <w:rsid w:val="00375D2E"/>
    <w:rsid w:val="00383071"/>
    <w:rsid w:val="00383B19"/>
    <w:rsid w:val="00384CBC"/>
    <w:rsid w:val="003933F9"/>
    <w:rsid w:val="00395864"/>
    <w:rsid w:val="00396557"/>
    <w:rsid w:val="00397316"/>
    <w:rsid w:val="003A248F"/>
    <w:rsid w:val="003A4D9C"/>
    <w:rsid w:val="003B1668"/>
    <w:rsid w:val="003C5F4C"/>
    <w:rsid w:val="003D5EA8"/>
    <w:rsid w:val="003D7B28"/>
    <w:rsid w:val="003E305E"/>
    <w:rsid w:val="003E34DB"/>
    <w:rsid w:val="003E5302"/>
    <w:rsid w:val="003E5BF1"/>
    <w:rsid w:val="003F2452"/>
    <w:rsid w:val="003F41EA"/>
    <w:rsid w:val="003F7DF0"/>
    <w:rsid w:val="004039AF"/>
    <w:rsid w:val="00407AFF"/>
    <w:rsid w:val="0041155D"/>
    <w:rsid w:val="004170BF"/>
    <w:rsid w:val="004270E3"/>
    <w:rsid w:val="004348DC"/>
    <w:rsid w:val="00434921"/>
    <w:rsid w:val="00442018"/>
    <w:rsid w:val="00446567"/>
    <w:rsid w:val="00447B10"/>
    <w:rsid w:val="00452EE4"/>
    <w:rsid w:val="00452F0B"/>
    <w:rsid w:val="004536D6"/>
    <w:rsid w:val="00457224"/>
    <w:rsid w:val="0047482C"/>
    <w:rsid w:val="00475436"/>
    <w:rsid w:val="0048047E"/>
    <w:rsid w:val="00482AF9"/>
    <w:rsid w:val="00496BB2"/>
    <w:rsid w:val="004B37B4"/>
    <w:rsid w:val="004B72B4"/>
    <w:rsid w:val="004C0314"/>
    <w:rsid w:val="004C0D3D"/>
    <w:rsid w:val="004C213E"/>
    <w:rsid w:val="004C376C"/>
    <w:rsid w:val="004C657F"/>
    <w:rsid w:val="004D17D8"/>
    <w:rsid w:val="004D52D8"/>
    <w:rsid w:val="004E355B"/>
    <w:rsid w:val="005028E5"/>
    <w:rsid w:val="00503735"/>
    <w:rsid w:val="00516A88"/>
    <w:rsid w:val="00522065"/>
    <w:rsid w:val="005224F2"/>
    <w:rsid w:val="00533F1C"/>
    <w:rsid w:val="00536D8B"/>
    <w:rsid w:val="005379C3"/>
    <w:rsid w:val="005519C2"/>
    <w:rsid w:val="005523E0"/>
    <w:rsid w:val="0055320F"/>
    <w:rsid w:val="0055699B"/>
    <w:rsid w:val="0056020A"/>
    <w:rsid w:val="00563D3D"/>
    <w:rsid w:val="005659AA"/>
    <w:rsid w:val="005676E8"/>
    <w:rsid w:val="00577C12"/>
    <w:rsid w:val="00580BFC"/>
    <w:rsid w:val="00581048"/>
    <w:rsid w:val="00581203"/>
    <w:rsid w:val="0058349C"/>
    <w:rsid w:val="00585FBE"/>
    <w:rsid w:val="005870E8"/>
    <w:rsid w:val="0058789C"/>
    <w:rsid w:val="005A4D4E"/>
    <w:rsid w:val="005A7237"/>
    <w:rsid w:val="005B21FA"/>
    <w:rsid w:val="005B3244"/>
    <w:rsid w:val="005B6EE8"/>
    <w:rsid w:val="005B7731"/>
    <w:rsid w:val="005C4515"/>
    <w:rsid w:val="005C5602"/>
    <w:rsid w:val="005C74A6"/>
    <w:rsid w:val="005D3B4D"/>
    <w:rsid w:val="005D615C"/>
    <w:rsid w:val="005E1860"/>
    <w:rsid w:val="005F063B"/>
    <w:rsid w:val="005F192D"/>
    <w:rsid w:val="005F24C8"/>
    <w:rsid w:val="005F26AF"/>
    <w:rsid w:val="00607D6C"/>
    <w:rsid w:val="0061383D"/>
    <w:rsid w:val="00614D69"/>
    <w:rsid w:val="00617030"/>
    <w:rsid w:val="00621301"/>
    <w:rsid w:val="0062173F"/>
    <w:rsid w:val="006235FB"/>
    <w:rsid w:val="00626A15"/>
    <w:rsid w:val="006379E9"/>
    <w:rsid w:val="006438CB"/>
    <w:rsid w:val="006529B9"/>
    <w:rsid w:val="00654695"/>
    <w:rsid w:val="0065500A"/>
    <w:rsid w:val="00655217"/>
    <w:rsid w:val="0065727C"/>
    <w:rsid w:val="00674A78"/>
    <w:rsid w:val="00696A16"/>
    <w:rsid w:val="006A4840"/>
    <w:rsid w:val="006A52A0"/>
    <w:rsid w:val="006A7E1D"/>
    <w:rsid w:val="006C3A56"/>
    <w:rsid w:val="006D13F4"/>
    <w:rsid w:val="006D6AED"/>
    <w:rsid w:val="006E6D0B"/>
    <w:rsid w:val="006F126E"/>
    <w:rsid w:val="006F32C9"/>
    <w:rsid w:val="006F3834"/>
    <w:rsid w:val="006F5693"/>
    <w:rsid w:val="006F5D4C"/>
    <w:rsid w:val="00717B01"/>
    <w:rsid w:val="007227D9"/>
    <w:rsid w:val="0072491F"/>
    <w:rsid w:val="00725598"/>
    <w:rsid w:val="007374A1"/>
    <w:rsid w:val="00752712"/>
    <w:rsid w:val="00753A84"/>
    <w:rsid w:val="007611F5"/>
    <w:rsid w:val="007619E4"/>
    <w:rsid w:val="00761E75"/>
    <w:rsid w:val="0076495E"/>
    <w:rsid w:val="00765FC8"/>
    <w:rsid w:val="00775694"/>
    <w:rsid w:val="00793F46"/>
    <w:rsid w:val="007A1325"/>
    <w:rsid w:val="007A1A18"/>
    <w:rsid w:val="007A3BAF"/>
    <w:rsid w:val="007B53D8"/>
    <w:rsid w:val="007C22C5"/>
    <w:rsid w:val="007C57E1"/>
    <w:rsid w:val="007C5811"/>
    <w:rsid w:val="007D2DF5"/>
    <w:rsid w:val="007D451A"/>
    <w:rsid w:val="007D5E3E"/>
    <w:rsid w:val="007D7596"/>
    <w:rsid w:val="007E242C"/>
    <w:rsid w:val="007E6631"/>
    <w:rsid w:val="00803A12"/>
    <w:rsid w:val="00805417"/>
    <w:rsid w:val="008266F9"/>
    <w:rsid w:val="008267E2"/>
    <w:rsid w:val="00826A9B"/>
    <w:rsid w:val="00834842"/>
    <w:rsid w:val="00840E7B"/>
    <w:rsid w:val="008536AF"/>
    <w:rsid w:val="00853D40"/>
    <w:rsid w:val="008564FC"/>
    <w:rsid w:val="00864E76"/>
    <w:rsid w:val="00872581"/>
    <w:rsid w:val="0087459D"/>
    <w:rsid w:val="0087680F"/>
    <w:rsid w:val="00876D81"/>
    <w:rsid w:val="00881D86"/>
    <w:rsid w:val="00883306"/>
    <w:rsid w:val="008904F9"/>
    <w:rsid w:val="00890E4C"/>
    <w:rsid w:val="00890E74"/>
    <w:rsid w:val="00892798"/>
    <w:rsid w:val="0089418F"/>
    <w:rsid w:val="00897C29"/>
    <w:rsid w:val="008A1A9C"/>
    <w:rsid w:val="008A4633"/>
    <w:rsid w:val="008B032E"/>
    <w:rsid w:val="008C0FA2"/>
    <w:rsid w:val="008C2342"/>
    <w:rsid w:val="008C77B6"/>
    <w:rsid w:val="008D1B91"/>
    <w:rsid w:val="008D724A"/>
    <w:rsid w:val="008E7A3E"/>
    <w:rsid w:val="008F41FD"/>
    <w:rsid w:val="008F4479"/>
    <w:rsid w:val="008F4BA0"/>
    <w:rsid w:val="00901726"/>
    <w:rsid w:val="00920E6A"/>
    <w:rsid w:val="00931816"/>
    <w:rsid w:val="00932C71"/>
    <w:rsid w:val="009509D5"/>
    <w:rsid w:val="009538F5"/>
    <w:rsid w:val="00957187"/>
    <w:rsid w:val="00960255"/>
    <w:rsid w:val="009603E1"/>
    <w:rsid w:val="00961C9D"/>
    <w:rsid w:val="00963065"/>
    <w:rsid w:val="0097151F"/>
    <w:rsid w:val="00973777"/>
    <w:rsid w:val="00976E78"/>
    <w:rsid w:val="009775C0"/>
    <w:rsid w:val="00981F23"/>
    <w:rsid w:val="00990634"/>
    <w:rsid w:val="00991733"/>
    <w:rsid w:val="00992078"/>
    <w:rsid w:val="00992BE3"/>
    <w:rsid w:val="009A1467"/>
    <w:rsid w:val="009A6464"/>
    <w:rsid w:val="009B69F5"/>
    <w:rsid w:val="009C5FF7"/>
    <w:rsid w:val="009C6292"/>
    <w:rsid w:val="009D15DB"/>
    <w:rsid w:val="009D3133"/>
    <w:rsid w:val="009E160D"/>
    <w:rsid w:val="009F1CBB"/>
    <w:rsid w:val="009F3305"/>
    <w:rsid w:val="009F6FB2"/>
    <w:rsid w:val="00A071C0"/>
    <w:rsid w:val="00A22670"/>
    <w:rsid w:val="00A24B35"/>
    <w:rsid w:val="00A271BA"/>
    <w:rsid w:val="00A27F86"/>
    <w:rsid w:val="00A431C6"/>
    <w:rsid w:val="00A54315"/>
    <w:rsid w:val="00A60FBC"/>
    <w:rsid w:val="00A65C0B"/>
    <w:rsid w:val="00A776BA"/>
    <w:rsid w:val="00A81FD2"/>
    <w:rsid w:val="00A8441A"/>
    <w:rsid w:val="00A8674A"/>
    <w:rsid w:val="00A96E24"/>
    <w:rsid w:val="00AA6F6E"/>
    <w:rsid w:val="00AB122B"/>
    <w:rsid w:val="00AB21B0"/>
    <w:rsid w:val="00AB48D3"/>
    <w:rsid w:val="00AE0243"/>
    <w:rsid w:val="00AE1BAD"/>
    <w:rsid w:val="00AE2124"/>
    <w:rsid w:val="00AE24BC"/>
    <w:rsid w:val="00AE3E3F"/>
    <w:rsid w:val="00AF2516"/>
    <w:rsid w:val="00AF4760"/>
    <w:rsid w:val="00AF55D4"/>
    <w:rsid w:val="00B0505F"/>
    <w:rsid w:val="00B05C2D"/>
    <w:rsid w:val="00B12933"/>
    <w:rsid w:val="00B12B88"/>
    <w:rsid w:val="00B137E0"/>
    <w:rsid w:val="00B13BC8"/>
    <w:rsid w:val="00B24662"/>
    <w:rsid w:val="00B3569C"/>
    <w:rsid w:val="00B43676"/>
    <w:rsid w:val="00B5602D"/>
    <w:rsid w:val="00B60125"/>
    <w:rsid w:val="00B6656B"/>
    <w:rsid w:val="00B71625"/>
    <w:rsid w:val="00B75C54"/>
    <w:rsid w:val="00B8710E"/>
    <w:rsid w:val="00B92A93"/>
    <w:rsid w:val="00BA17A8"/>
    <w:rsid w:val="00BA3C33"/>
    <w:rsid w:val="00BB0878"/>
    <w:rsid w:val="00BB1879"/>
    <w:rsid w:val="00BC0ABE"/>
    <w:rsid w:val="00BC30DB"/>
    <w:rsid w:val="00BC64FF"/>
    <w:rsid w:val="00BC7C37"/>
    <w:rsid w:val="00BD2244"/>
    <w:rsid w:val="00BE6472"/>
    <w:rsid w:val="00BF29B8"/>
    <w:rsid w:val="00BF46EA"/>
    <w:rsid w:val="00C07769"/>
    <w:rsid w:val="00C07D05"/>
    <w:rsid w:val="00C10856"/>
    <w:rsid w:val="00C203FA"/>
    <w:rsid w:val="00C244F5"/>
    <w:rsid w:val="00C3164F"/>
    <w:rsid w:val="00C31B5E"/>
    <w:rsid w:val="00C34D3E"/>
    <w:rsid w:val="00C35B37"/>
    <w:rsid w:val="00C3747A"/>
    <w:rsid w:val="00C37F29"/>
    <w:rsid w:val="00C56DCC"/>
    <w:rsid w:val="00C57075"/>
    <w:rsid w:val="00C72AFE"/>
    <w:rsid w:val="00C81619"/>
    <w:rsid w:val="00CA013C"/>
    <w:rsid w:val="00CA6D6D"/>
    <w:rsid w:val="00CC7A4E"/>
    <w:rsid w:val="00CD1359"/>
    <w:rsid w:val="00CD4C83"/>
    <w:rsid w:val="00D01EDC"/>
    <w:rsid w:val="00D078AA"/>
    <w:rsid w:val="00D10058"/>
    <w:rsid w:val="00D11978"/>
    <w:rsid w:val="00D15E30"/>
    <w:rsid w:val="00D16129"/>
    <w:rsid w:val="00D25DBD"/>
    <w:rsid w:val="00D26929"/>
    <w:rsid w:val="00D30CBD"/>
    <w:rsid w:val="00D30D9E"/>
    <w:rsid w:val="00D33908"/>
    <w:rsid w:val="00D354F2"/>
    <w:rsid w:val="00D36C30"/>
    <w:rsid w:val="00D37C90"/>
    <w:rsid w:val="00D43A8C"/>
    <w:rsid w:val="00D53072"/>
    <w:rsid w:val="00D61A4E"/>
    <w:rsid w:val="00D634EA"/>
    <w:rsid w:val="00D713A1"/>
    <w:rsid w:val="00D77956"/>
    <w:rsid w:val="00D80F0C"/>
    <w:rsid w:val="00D92077"/>
    <w:rsid w:val="00D951E2"/>
    <w:rsid w:val="00D9565A"/>
    <w:rsid w:val="00DB2337"/>
    <w:rsid w:val="00DB5F87"/>
    <w:rsid w:val="00DB699B"/>
    <w:rsid w:val="00DC0376"/>
    <w:rsid w:val="00DC099B"/>
    <w:rsid w:val="00DC2BE5"/>
    <w:rsid w:val="00DD4CD4"/>
    <w:rsid w:val="00DD65A2"/>
    <w:rsid w:val="00DD6770"/>
    <w:rsid w:val="00DE0749"/>
    <w:rsid w:val="00DE1CE2"/>
    <w:rsid w:val="00DF1210"/>
    <w:rsid w:val="00DF31E9"/>
    <w:rsid w:val="00DF400D"/>
    <w:rsid w:val="00DF5C23"/>
    <w:rsid w:val="00E01DAD"/>
    <w:rsid w:val="00E021DC"/>
    <w:rsid w:val="00E03F91"/>
    <w:rsid w:val="00E064EF"/>
    <w:rsid w:val="00E064F2"/>
    <w:rsid w:val="00E0717B"/>
    <w:rsid w:val="00E15598"/>
    <w:rsid w:val="00E165E2"/>
    <w:rsid w:val="00E20D65"/>
    <w:rsid w:val="00E353A2"/>
    <w:rsid w:val="00E36881"/>
    <w:rsid w:val="00E42E4C"/>
    <w:rsid w:val="00E47013"/>
    <w:rsid w:val="00E541F9"/>
    <w:rsid w:val="00E57B79"/>
    <w:rsid w:val="00E63419"/>
    <w:rsid w:val="00E64496"/>
    <w:rsid w:val="00E7146E"/>
    <w:rsid w:val="00E72115"/>
    <w:rsid w:val="00E8322E"/>
    <w:rsid w:val="00E903E0"/>
    <w:rsid w:val="00EA1115"/>
    <w:rsid w:val="00EA39EB"/>
    <w:rsid w:val="00EA58CE"/>
    <w:rsid w:val="00EB33FF"/>
    <w:rsid w:val="00EB3D1A"/>
    <w:rsid w:val="00EC2759"/>
    <w:rsid w:val="00EC7106"/>
    <w:rsid w:val="00ED0120"/>
    <w:rsid w:val="00ED3BBA"/>
    <w:rsid w:val="00ED4E12"/>
    <w:rsid w:val="00EE051B"/>
    <w:rsid w:val="00EE54B4"/>
    <w:rsid w:val="00EF1AD8"/>
    <w:rsid w:val="00EF2B5C"/>
    <w:rsid w:val="00EF7794"/>
    <w:rsid w:val="00F02046"/>
    <w:rsid w:val="00F053D8"/>
    <w:rsid w:val="00F07888"/>
    <w:rsid w:val="00F1313D"/>
    <w:rsid w:val="00F201E7"/>
    <w:rsid w:val="00F204E0"/>
    <w:rsid w:val="00F20B16"/>
    <w:rsid w:val="00F21C79"/>
    <w:rsid w:val="00F238C9"/>
    <w:rsid w:val="00F23CA5"/>
    <w:rsid w:val="00F277AA"/>
    <w:rsid w:val="00F31955"/>
    <w:rsid w:val="00F34C06"/>
    <w:rsid w:val="00F43EA3"/>
    <w:rsid w:val="00F50C55"/>
    <w:rsid w:val="00F57FFB"/>
    <w:rsid w:val="00F601E6"/>
    <w:rsid w:val="00F73954"/>
    <w:rsid w:val="00F94060"/>
    <w:rsid w:val="00FA56F6"/>
    <w:rsid w:val="00FB329D"/>
    <w:rsid w:val="00FC27E3"/>
    <w:rsid w:val="00FC74C7"/>
    <w:rsid w:val="00FD451D"/>
    <w:rsid w:val="00FD5B22"/>
    <w:rsid w:val="00FE1B01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BEF12"/>
  <w14:defaultImageDpi w14:val="300"/>
  <w15:docId w15:val="{FE37EB2C-18D8-E545-9787-B7C1D4EA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/Card"/>
    <w:qFormat/>
    <w:rsid w:val="00FF47F2"/>
    <w:pPr>
      <w:spacing w:after="160" w:line="259" w:lineRule="auto"/>
    </w:pPr>
    <w:rPr>
      <w:rFonts w:ascii="Calibri" w:hAnsi="Calibri" w:cs="Calibri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FF47F2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bCs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FF47F2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FF47F2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FF47F2"/>
    <w:pPr>
      <w:keepNext/>
      <w:keepLines/>
      <w:spacing w:before="40" w:after="0"/>
      <w:outlineLvl w:val="3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FF47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F47F2"/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FF47F2"/>
    <w:rPr>
      <w:rFonts w:ascii="Calibri" w:eastAsiaTheme="majorEastAsia" w:hAnsi="Calibri" w:cstheme="majorBidi"/>
      <w:b/>
      <w:bCs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FF47F2"/>
    <w:rPr>
      <w:rFonts w:ascii="Calibri" w:eastAsiaTheme="majorEastAsia" w:hAnsi="Calibr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FF47F2"/>
    <w:rPr>
      <w:rFonts w:ascii="Calibri" w:eastAsiaTheme="majorEastAsia" w:hAnsi="Calibri" w:cstheme="majorBidi"/>
      <w:b/>
      <w:bCs/>
      <w:sz w:val="32"/>
      <w:szCs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FF47F2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Style13ptBold">
    <w:name w:val="Style 13 pt Bold"/>
    <w:aliases w:val="Cite"/>
    <w:basedOn w:val="DefaultParagraphFont"/>
    <w:uiPriority w:val="1"/>
    <w:qFormat/>
    <w:rsid w:val="00FF47F2"/>
    <w:rPr>
      <w:b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1"/>
    <w:qFormat/>
    <w:rsid w:val="00FF47F2"/>
    <w:rPr>
      <w:b w:val="0"/>
      <w:sz w:val="22"/>
      <w:u w:val="single"/>
    </w:rPr>
  </w:style>
  <w:style w:type="character" w:styleId="Emphasis">
    <w:name w:val="Emphasis"/>
    <w:basedOn w:val="DefaultParagraphFont"/>
    <w:uiPriority w:val="20"/>
    <w:qFormat/>
    <w:rsid w:val="00FF47F2"/>
    <w:rPr>
      <w:rFonts w:ascii="Calibri" w:hAnsi="Calibri" w:cs="Calibri"/>
      <w:b/>
      <w:i w:val="0"/>
      <w:iCs/>
      <w:sz w:val="22"/>
      <w:u w:val="single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F47F2"/>
    <w:rPr>
      <w:color w:val="auto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FF47F2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7F2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7F2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vang/Library/Group%20Containers/UBF8T346G9.Office/User%20Content.localized/Templates.localized/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048220BF6294AA81A81154006E0AD" ma:contentTypeVersion="1" ma:contentTypeDescription="Create a new document." ma:contentTypeScope="" ma:versionID="758fa84223e1315f6f570b93833ff2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10010-1A05-4BBE-BCBC-694D12C87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90BFFB-A158-405F-A8B0-58A27F10B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6B8D91-DB37-4A6B-BB98-F47F5C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695485-26C2-4287-99C4-620F927462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3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Verbatim Mac</vt:lpstr>
    </vt:vector>
  </TitlesOfParts>
  <Manager/>
  <Company>Ashtar Communications</Company>
  <LinksUpToDate>false</LinksUpToDate>
  <CharactersWithSpaces>6329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Verbatim Mac</dc:title>
  <dc:subject/>
  <dc:creator>Microsoft Office User</dc:creator>
  <cp:keywords>5.2</cp:keywords>
  <dc:description/>
  <cp:lastModifiedBy>Microsoft Office User</cp:lastModifiedBy>
  <cp:revision>1</cp:revision>
  <dcterms:created xsi:type="dcterms:W3CDTF">2024-02-27T16:13:00Z</dcterms:created>
  <dcterms:modified xsi:type="dcterms:W3CDTF">2024-02-27T16:16:00Z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0x0101003B7048220BF6294AA81A81154006E0AD</vt:lpwstr>
  </property>
</Properties>
</file>