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026F" w14:textId="6B96911F" w:rsidR="004216D5" w:rsidRPr="004216D5" w:rsidRDefault="004216D5" w:rsidP="004216D5">
      <w:pPr>
        <w:pStyle w:val="Heading1"/>
      </w:pPr>
      <w:r>
        <w:t xml:space="preserve">DUDA – </w:t>
      </w:r>
      <w:r w:rsidRPr="004216D5">
        <w:t>H</w:t>
      </w:r>
      <w:r>
        <w:t xml:space="preserve">igh </w:t>
      </w:r>
      <w:r w:rsidRPr="004216D5">
        <w:t>S</w:t>
      </w:r>
      <w:r>
        <w:t>chool</w:t>
      </w:r>
      <w:r w:rsidRPr="004216D5">
        <w:t xml:space="preserve"> T</w:t>
      </w:r>
      <w:r>
        <w:t>ournament #</w:t>
      </w:r>
      <w:r w:rsidRPr="004216D5">
        <w:t xml:space="preserve">1 </w:t>
      </w:r>
      <w:r>
        <w:t>–</w:t>
      </w:r>
      <w:r w:rsidRPr="004216D5">
        <w:t xml:space="preserve"> </w:t>
      </w:r>
      <w:r>
        <w:t>A</w:t>
      </w:r>
      <w:r w:rsidRPr="004216D5">
        <w:t>wards</w:t>
      </w:r>
      <w:r>
        <w:t xml:space="preserve"> List</w:t>
      </w:r>
    </w:p>
    <w:p w14:paraId="6CE43064" w14:textId="73350153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14:paraId="092164E4" w14:textId="27222E11" w:rsidR="004216D5" w:rsidRPr="004216D5" w:rsidRDefault="004216D5" w:rsidP="004216D5">
      <w:pPr>
        <w:pStyle w:val="Heading2"/>
      </w:pPr>
      <w:r w:rsidRPr="004216D5">
        <w:lastRenderedPageBreak/>
        <w:t>N</w:t>
      </w:r>
      <w:r>
        <w:t xml:space="preserve">ovice </w:t>
      </w:r>
      <w:r w:rsidRPr="004216D5">
        <w:t>W</w:t>
      </w:r>
      <w:r>
        <w:t>S</w:t>
      </w:r>
    </w:p>
    <w:p w14:paraId="61283C58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F9FDAAD" w14:textId="77777777" w:rsidR="004216D5" w:rsidRPr="004216D5" w:rsidRDefault="004216D5" w:rsidP="004216D5">
      <w:pPr>
        <w:pStyle w:val="Heading3"/>
      </w:pPr>
      <w:r w:rsidRPr="004216D5">
        <w:lastRenderedPageBreak/>
        <w:t>Speakers</w:t>
      </w:r>
    </w:p>
    <w:p w14:paraId="12950F78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B7F224A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Sunset HS - Dallas, TX - Dora Rivera</w:t>
      </w:r>
    </w:p>
    <w:p w14:paraId="57537DD2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Karisma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Hareet</w:t>
      </w:r>
      <w:proofErr w:type="spellEnd"/>
    </w:p>
    <w:p w14:paraId="390ED4C1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Seagoville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Iram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Duque</w:t>
      </w:r>
    </w:p>
    <w:p w14:paraId="0904C66F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New Tech High School @ B.F. Darrell - Nathalie Mendez</w:t>
      </w:r>
    </w:p>
    <w:p w14:paraId="173D4D65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Gisselle Anguiano</w:t>
      </w:r>
    </w:p>
    <w:p w14:paraId="25CED098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New Tech High School @ B.F. Darrell - Courtney Walker</w:t>
      </w:r>
    </w:p>
    <w:p w14:paraId="0A2513D7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Woodrow Wilson HS - Ariella Davis</w:t>
      </w:r>
    </w:p>
    <w:p w14:paraId="4B76D08F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Angel Galarza</w:t>
      </w:r>
    </w:p>
    <w:p w14:paraId="282BD34B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Manuel Macias</w:t>
      </w:r>
    </w:p>
    <w:p w14:paraId="3455B9D1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New Tech High School @ B.F. Darrell - Abel Alvarado</w:t>
      </w:r>
    </w:p>
    <w:p w14:paraId="57C64B09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Seagoville High School - Leslie Valdez</w:t>
      </w:r>
    </w:p>
    <w:p w14:paraId="6D397661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Woodrow Wilson HS - Abigail Ruiz</w:t>
      </w:r>
    </w:p>
    <w:p w14:paraId="507F4679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Bernardo Esquivel</w:t>
      </w:r>
    </w:p>
    <w:p w14:paraId="3DBF64B4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Seagoville High School - Alexus Kimble</w:t>
      </w:r>
    </w:p>
    <w:p w14:paraId="72871193" w14:textId="77777777" w:rsidR="004216D5" w:rsidRPr="004216D5" w:rsidRDefault="004216D5" w:rsidP="004216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Barack Obama Male Leadership Academy - Thomas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Lagard</w:t>
      </w:r>
      <w:proofErr w:type="spellEnd"/>
    </w:p>
    <w:p w14:paraId="42BA197B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78705EDE" w14:textId="77777777" w:rsidR="004216D5" w:rsidRPr="004216D5" w:rsidRDefault="004216D5" w:rsidP="004216D5">
      <w:pPr>
        <w:pStyle w:val="Heading3"/>
      </w:pPr>
      <w:r w:rsidRPr="004216D5">
        <w:lastRenderedPageBreak/>
        <w:t>Teams</w:t>
      </w:r>
    </w:p>
    <w:p w14:paraId="09F46D07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1075B1F" w14:textId="77777777" w:rsidR="004216D5" w:rsidRPr="004216D5" w:rsidRDefault="004216D5" w:rsidP="004216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Barack Obama Male Leadership Academy - Thomas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Lagard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>, Angel Ortiz, &amp; Bernardo Esquivel</w:t>
      </w:r>
    </w:p>
    <w:p w14:paraId="123F62DF" w14:textId="77777777" w:rsidR="004216D5" w:rsidRPr="004216D5" w:rsidRDefault="004216D5" w:rsidP="004216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Karisma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Hareet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, Gisselle Anguiano, Rosa Perez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Cafuentes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, &amp;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Cailee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Dimas</w:t>
      </w:r>
    </w:p>
    <w:p w14:paraId="24C0B7BE" w14:textId="77777777" w:rsidR="004216D5" w:rsidRPr="004216D5" w:rsidRDefault="004216D5" w:rsidP="004216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Woodrow Wilson HS - Tanvi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Athale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>, Abigail Ruiz, &amp; Ariella Davis</w:t>
      </w:r>
    </w:p>
    <w:p w14:paraId="1055B1E1" w14:textId="77777777" w:rsidR="004216D5" w:rsidRPr="004216D5" w:rsidRDefault="004216D5" w:rsidP="004216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Emmett J Conrad HS - Asa Swick,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Ovet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Martinez, &amp; Adrian Torres</w:t>
      </w:r>
    </w:p>
    <w:p w14:paraId="4295C943" w14:textId="77777777" w:rsidR="004216D5" w:rsidRPr="004216D5" w:rsidRDefault="004216D5" w:rsidP="004216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Mia Valencia, Layla Thomason, Kelsey Pujol, Esmeralda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Campuzano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>, &amp; Kendal Taylor</w:t>
      </w:r>
    </w:p>
    <w:p w14:paraId="0756DA3C" w14:textId="77777777" w:rsidR="004216D5" w:rsidRPr="004216D5" w:rsidRDefault="004216D5" w:rsidP="004216D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29FEE539" w14:textId="3DF0149D" w:rsidR="004216D5" w:rsidRPr="004216D5" w:rsidRDefault="004216D5" w:rsidP="004216D5">
      <w:pPr>
        <w:pStyle w:val="Heading2"/>
      </w:pPr>
      <w:r>
        <w:lastRenderedPageBreak/>
        <w:t>Varsity WS</w:t>
      </w:r>
    </w:p>
    <w:p w14:paraId="32AC82BD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1F206DFF" w14:textId="77777777" w:rsidR="004216D5" w:rsidRPr="004216D5" w:rsidRDefault="004216D5" w:rsidP="004216D5">
      <w:pPr>
        <w:pStyle w:val="Heading3"/>
      </w:pPr>
      <w:r w:rsidRPr="004216D5">
        <w:lastRenderedPageBreak/>
        <w:t>Speakers</w:t>
      </w:r>
    </w:p>
    <w:p w14:paraId="3A28813D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EF2E471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Cynthia Cardenas</w:t>
      </w:r>
    </w:p>
    <w:p w14:paraId="07329061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Dallas HS - Tristan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Calvez</w:t>
      </w:r>
      <w:proofErr w:type="spellEnd"/>
    </w:p>
    <w:p w14:paraId="39D99E19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North Dallas HS - Sarai Jones</w:t>
      </w:r>
    </w:p>
    <w:p w14:paraId="6C92FC25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Monserrat Sanchez</w:t>
      </w:r>
    </w:p>
    <w:p w14:paraId="5DE01A31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Allura Jules</w:t>
      </w:r>
    </w:p>
    <w:p w14:paraId="7959A24A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New Tech High School @ B.F. Darrell - Emanuel Vargas</w:t>
      </w:r>
    </w:p>
    <w:p w14:paraId="7EB3DE93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Nataly Rivera Lopez</w:t>
      </w:r>
    </w:p>
    <w:p w14:paraId="556EAA9B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JBS Law Magnet High School - Sabrina Bhattarai</w:t>
      </w:r>
    </w:p>
    <w:p w14:paraId="1193EA3B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Yajaira Flores</w:t>
      </w:r>
    </w:p>
    <w:p w14:paraId="728D9ED0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Georgia Mast</w:t>
      </w:r>
    </w:p>
    <w:p w14:paraId="3E129968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Keylli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Palmerin</w:t>
      </w:r>
      <w:proofErr w:type="spellEnd"/>
    </w:p>
    <w:p w14:paraId="6A9410C2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Leah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Chik</w:t>
      </w:r>
      <w:proofErr w:type="spellEnd"/>
    </w:p>
    <w:p w14:paraId="4D53C47B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JBS Law Magnet High School - Elliot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Yervasi</w:t>
      </w:r>
      <w:proofErr w:type="spellEnd"/>
    </w:p>
    <w:p w14:paraId="21A59301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Dallas HS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Shelldey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Poemei</w:t>
      </w:r>
      <w:proofErr w:type="spellEnd"/>
    </w:p>
    <w:p w14:paraId="68054B8D" w14:textId="77777777" w:rsidR="004216D5" w:rsidRPr="004216D5" w:rsidRDefault="004216D5" w:rsidP="00421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Guadalupe Vasquez</w:t>
      </w:r>
    </w:p>
    <w:p w14:paraId="2E305749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F91570D" w14:textId="77777777" w:rsidR="004216D5" w:rsidRPr="004216D5" w:rsidRDefault="004216D5" w:rsidP="004216D5">
      <w:pPr>
        <w:pStyle w:val="Heading3"/>
      </w:pPr>
      <w:r w:rsidRPr="004216D5">
        <w:lastRenderedPageBreak/>
        <w:t>Teams</w:t>
      </w:r>
    </w:p>
    <w:p w14:paraId="55C544CB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BED0CFF" w14:textId="77777777" w:rsidR="004216D5" w:rsidRPr="004216D5" w:rsidRDefault="004216D5" w:rsidP="004216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Georgia Mast, Allura Jules, Cynthia Cardenas, &amp; Lauren Osorio</w:t>
      </w:r>
    </w:p>
    <w:p w14:paraId="20183FAC" w14:textId="77777777" w:rsidR="004216D5" w:rsidRPr="004216D5" w:rsidRDefault="004216D5" w:rsidP="004216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Princess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Tanyi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, Valeria Plascencia, Fatima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Briseno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, Nataly Rivera Lopez, &amp;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Keylli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Palmerin</w:t>
      </w:r>
      <w:proofErr w:type="spellEnd"/>
    </w:p>
    <w:p w14:paraId="5D4F6354" w14:textId="77777777" w:rsidR="004216D5" w:rsidRPr="004216D5" w:rsidRDefault="004216D5" w:rsidP="004216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Irma Rangel YWLS - Katelyn Moss, Emily Ortega, Guadalupe Vazquez, Yajaira Flores, &amp; Maritza Maldonado Chavez</w:t>
      </w:r>
    </w:p>
    <w:p w14:paraId="49A2700C" w14:textId="77777777" w:rsidR="004216D5" w:rsidRPr="004216D5" w:rsidRDefault="004216D5" w:rsidP="004216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Irma Rangel YWLS - Alyssa Gomez, Re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Moh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, Ella Tuck, Monserrat Sanchez, &amp; Leah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Chik</w:t>
      </w:r>
      <w:proofErr w:type="spellEnd"/>
    </w:p>
    <w:p w14:paraId="77B150BA" w14:textId="77777777" w:rsidR="004216D5" w:rsidRPr="004216D5" w:rsidRDefault="004216D5" w:rsidP="004216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JBS Law Magnet High School - Elliott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Yervasi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>, Jose Morales, Sabrina Bhattarai, Manuel Martinez, &amp; Madison Cornelius</w:t>
      </w:r>
    </w:p>
    <w:p w14:paraId="6872DDA3" w14:textId="77777777" w:rsidR="004216D5" w:rsidRPr="004216D5" w:rsidRDefault="004216D5" w:rsidP="004216D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19ADAFFA" w14:textId="5457F403" w:rsidR="004216D5" w:rsidRPr="004216D5" w:rsidRDefault="004216D5" w:rsidP="004216D5">
      <w:pPr>
        <w:pStyle w:val="Heading2"/>
      </w:pPr>
      <w:r w:rsidRPr="004216D5">
        <w:lastRenderedPageBreak/>
        <w:t>Pol</w:t>
      </w:r>
      <w:r>
        <w:t>icy</w:t>
      </w:r>
    </w:p>
    <w:p w14:paraId="3744C3AA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64133349" w14:textId="77777777" w:rsidR="004216D5" w:rsidRPr="004216D5" w:rsidRDefault="004216D5" w:rsidP="004216D5">
      <w:pPr>
        <w:pStyle w:val="Heading3"/>
      </w:pPr>
      <w:r w:rsidRPr="004216D5">
        <w:lastRenderedPageBreak/>
        <w:t>Speakers</w:t>
      </w:r>
    </w:p>
    <w:p w14:paraId="4FA37240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C62EF52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Avni Verma</w:t>
      </w:r>
    </w:p>
    <w:p w14:paraId="0A83F01D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North Lake Early College High School - Paris Chang</w:t>
      </w:r>
    </w:p>
    <w:p w14:paraId="029F3B6A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Annika Ruprecht</w:t>
      </w:r>
    </w:p>
    <w:p w14:paraId="31B711CC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Lake Early College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Ammaar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Zafar</w:t>
      </w:r>
    </w:p>
    <w:p w14:paraId="5732931B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JBS Law Magnet High School - Ari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Arceo</w:t>
      </w:r>
      <w:proofErr w:type="spellEnd"/>
    </w:p>
    <w:p w14:paraId="4A42550A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Trinidad Garza Early College - Enoch Adebayo</w:t>
      </w:r>
    </w:p>
    <w:p w14:paraId="6DC53F7D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Lake Early College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Sarallyn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Medrano</w:t>
      </w:r>
    </w:p>
    <w:p w14:paraId="43219CF7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Trinidad Garza Early College - Emmanuel Adebayo</w:t>
      </w:r>
    </w:p>
    <w:p w14:paraId="7B8F81A0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Trinidad Garza Early College - Edsel Elizondo</w:t>
      </w:r>
    </w:p>
    <w:p w14:paraId="4B6CC56B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JBS Law Magnet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26DE8219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Maddie Chen</w:t>
      </w:r>
    </w:p>
    <w:p w14:paraId="4131C5F5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JBS Law Magnet High School - Melanie Vela</w:t>
      </w:r>
    </w:p>
    <w:p w14:paraId="2D842FC8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Trinidad Garza Early College - Cayden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Momanyi</w:t>
      </w:r>
      <w:proofErr w:type="spellEnd"/>
    </w:p>
    <w:p w14:paraId="4329D516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Victoria Alonzo</w:t>
      </w:r>
    </w:p>
    <w:p w14:paraId="36E08722" w14:textId="77777777" w:rsidR="004216D5" w:rsidRPr="004216D5" w:rsidRDefault="004216D5" w:rsidP="004216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Alex Bowe</w:t>
      </w:r>
    </w:p>
    <w:p w14:paraId="5EACEA88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2AAE52AD" w14:textId="77777777" w:rsidR="004216D5" w:rsidRPr="004216D5" w:rsidRDefault="004216D5" w:rsidP="004216D5">
      <w:pPr>
        <w:pStyle w:val="Heading3"/>
      </w:pPr>
      <w:r w:rsidRPr="004216D5">
        <w:lastRenderedPageBreak/>
        <w:t>Teams</w:t>
      </w:r>
    </w:p>
    <w:p w14:paraId="7CA68691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B857312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JBS Law Magnet High School - Ari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Arceo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699C3FE5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Barack Obama Male Leadership Academy - Leroy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Tamfu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&amp; Eduardo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2A4C2389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Andrew Mi &amp; Avery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Devenport</w:t>
      </w:r>
      <w:proofErr w:type="spellEnd"/>
    </w:p>
    <w:p w14:paraId="45FC1576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Lake Early College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Amaar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Zafar</w:t>
      </w:r>
    </w:p>
    <w:p w14:paraId="72D02FC6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North Lake Early College High School -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Sarallyn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Medrano &amp; Paris Chang</w:t>
      </w:r>
    </w:p>
    <w:p w14:paraId="37C5ABF4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of Science and Engineering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Center - Daniel Diaz &amp; Juan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Ipina</w:t>
      </w:r>
      <w:proofErr w:type="spellEnd"/>
    </w:p>
    <w:p w14:paraId="35626E35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of Science and Engineering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Center - Pratik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Paduri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&amp; Alan Huang</w:t>
      </w:r>
    </w:p>
    <w:p w14:paraId="1C2AB46F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Sara Elias &amp;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Neethi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Sureka</w:t>
      </w:r>
      <w:proofErr w:type="spellEnd"/>
    </w:p>
    <w:p w14:paraId="2D58BD40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School for the Talented and Gifted at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- Avni Verma &amp; Maddie Chen</w:t>
      </w:r>
    </w:p>
    <w:p w14:paraId="4060F932" w14:textId="77777777" w:rsidR="004216D5" w:rsidRPr="004216D5" w:rsidRDefault="004216D5" w:rsidP="004216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Trinidad Garza Early College - Enoch Adebayo &amp; Cayden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Momanyi</w:t>
      </w:r>
      <w:proofErr w:type="spellEnd"/>
    </w:p>
    <w:p w14:paraId="6344CECD" w14:textId="77777777" w:rsidR="004216D5" w:rsidRPr="004216D5" w:rsidRDefault="004216D5" w:rsidP="004216D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61BE6DEE" w14:textId="77777777" w:rsidR="004216D5" w:rsidRPr="004216D5" w:rsidRDefault="004216D5" w:rsidP="004216D5">
      <w:pPr>
        <w:pStyle w:val="Heading2"/>
      </w:pPr>
      <w:r w:rsidRPr="004216D5">
        <w:lastRenderedPageBreak/>
        <w:t>CAD</w:t>
      </w:r>
    </w:p>
    <w:p w14:paraId="618C2D08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59A8897C" w14:textId="77777777" w:rsidR="004216D5" w:rsidRPr="004216D5" w:rsidRDefault="004216D5" w:rsidP="004216D5">
      <w:pPr>
        <w:pStyle w:val="Heading3"/>
      </w:pPr>
      <w:r w:rsidRPr="004216D5">
        <w:lastRenderedPageBreak/>
        <w:t>Speakers</w:t>
      </w:r>
    </w:p>
    <w:p w14:paraId="31AF445F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BDEC0B0" w14:textId="77777777" w:rsidR="004216D5" w:rsidRPr="004216D5" w:rsidRDefault="004216D5" w:rsidP="004216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W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HS - Alma Herrera</w:t>
      </w:r>
    </w:p>
    <w:p w14:paraId="1B92E10E" w14:textId="77777777" w:rsidR="004216D5" w:rsidRPr="004216D5" w:rsidRDefault="004216D5" w:rsidP="004216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William Winston</w:t>
      </w:r>
    </w:p>
    <w:p w14:paraId="6CD083A4" w14:textId="77777777" w:rsidR="004216D5" w:rsidRPr="004216D5" w:rsidRDefault="004216D5" w:rsidP="004216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Alejandro Diaz</w:t>
      </w:r>
    </w:p>
    <w:p w14:paraId="16571534" w14:textId="77777777" w:rsidR="004216D5" w:rsidRPr="004216D5" w:rsidRDefault="004216D5" w:rsidP="004216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W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HS - Jorge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25D531A7" w14:textId="77777777" w:rsidR="004216D5" w:rsidRPr="004216D5" w:rsidRDefault="004216D5" w:rsidP="004216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Moises E Molina HS - Hayden Fitch</w:t>
      </w:r>
    </w:p>
    <w:p w14:paraId="7EDE8B43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3A918100" w14:textId="77777777" w:rsidR="004216D5" w:rsidRPr="004216D5" w:rsidRDefault="004216D5" w:rsidP="004216D5">
      <w:pPr>
        <w:pStyle w:val="Heading3"/>
      </w:pPr>
      <w:r w:rsidRPr="004216D5">
        <w:lastRenderedPageBreak/>
        <w:t>Teams</w:t>
      </w:r>
    </w:p>
    <w:p w14:paraId="7B0EB9FC" w14:textId="77777777" w:rsidR="004216D5" w:rsidRPr="004216D5" w:rsidRDefault="004216D5" w:rsidP="00421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F01E258" w14:textId="77777777" w:rsidR="004216D5" w:rsidRPr="004216D5" w:rsidRDefault="004216D5" w:rsidP="004216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>Barack Obama Male Leadership Academy - William Winston &amp; Alejandro Díaz</w:t>
      </w:r>
    </w:p>
    <w:p w14:paraId="06553618" w14:textId="77777777" w:rsidR="004216D5" w:rsidRPr="004216D5" w:rsidRDefault="004216D5" w:rsidP="004216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W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W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HS - Alma Herrera &amp; Jorge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Compuzano</w:t>
      </w:r>
      <w:proofErr w:type="spellEnd"/>
    </w:p>
    <w:p w14:paraId="0E08EE65" w14:textId="77777777" w:rsidR="004216D5" w:rsidRPr="004216D5" w:rsidRDefault="004216D5" w:rsidP="004216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4216D5">
        <w:rPr>
          <w:rFonts w:asciiTheme="majorHAnsi" w:hAnsiTheme="majorHAnsi" w:cstheme="majorHAnsi"/>
          <w:sz w:val="26"/>
          <w:szCs w:val="26"/>
        </w:rPr>
        <w:t xml:space="preserve">Moises E Molina HS - Hayden Fitch &amp; </w:t>
      </w:r>
      <w:proofErr w:type="spellStart"/>
      <w:r w:rsidRPr="004216D5">
        <w:rPr>
          <w:rFonts w:asciiTheme="majorHAnsi" w:hAnsiTheme="majorHAnsi" w:cstheme="majorHAnsi"/>
          <w:sz w:val="26"/>
          <w:szCs w:val="26"/>
        </w:rPr>
        <w:t>Yatzely</w:t>
      </w:r>
      <w:proofErr w:type="spellEnd"/>
      <w:r w:rsidRPr="004216D5">
        <w:rPr>
          <w:rFonts w:asciiTheme="majorHAnsi" w:hAnsiTheme="majorHAnsi" w:cstheme="majorHAnsi"/>
          <w:sz w:val="26"/>
          <w:szCs w:val="26"/>
        </w:rPr>
        <w:t xml:space="preserve"> Escamilla</w:t>
      </w:r>
    </w:p>
    <w:p w14:paraId="6BA7B33C" w14:textId="77777777" w:rsidR="00E42E4C" w:rsidRPr="00F601E6" w:rsidRDefault="00E42E4C" w:rsidP="00F601E6"/>
    <w:sectPr w:rsidR="00E42E4C" w:rsidRPr="00F601E6" w:rsidSect="006E5D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1778481706">
    <w:abstractNumId w:val="11"/>
  </w:num>
  <w:num w:numId="13" w16cid:durableId="1709716049">
    <w:abstractNumId w:val="12"/>
  </w:num>
  <w:num w:numId="14" w16cid:durableId="2100825992">
    <w:abstractNumId w:val="13"/>
  </w:num>
  <w:num w:numId="15" w16cid:durableId="328601436">
    <w:abstractNumId w:val="14"/>
  </w:num>
  <w:num w:numId="16" w16cid:durableId="1973053958">
    <w:abstractNumId w:val="15"/>
  </w:num>
  <w:num w:numId="17" w16cid:durableId="633559291">
    <w:abstractNumId w:val="16"/>
  </w:num>
  <w:num w:numId="18" w16cid:durableId="1555896985">
    <w:abstractNumId w:val="17"/>
  </w:num>
  <w:num w:numId="19" w16cid:durableId="1859516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4216D5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16D5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5D36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AE57B"/>
  <w14:defaultImageDpi w14:val="300"/>
  <w15:docId w15:val="{E54BA477-B1CE-E746-A0AE-48BA0DB9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4216D5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4216D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4216D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4216D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4216D5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216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16D5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4216D5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4216D5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4216D5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4216D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4216D5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4216D5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4216D5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216D5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4216D5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6D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6D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13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Microsoft Office User</cp:lastModifiedBy>
  <cp:revision>1</cp:revision>
  <dcterms:created xsi:type="dcterms:W3CDTF">2024-02-27T17:35:00Z</dcterms:created>
  <dcterms:modified xsi:type="dcterms:W3CDTF">2024-02-27T17:38:00Z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