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1D5" w14:textId="4501DEBC" w:rsidR="00845E5A" w:rsidRDefault="00C4483D" w:rsidP="00845E5A">
      <w:pPr>
        <w:pStyle w:val="Heading1"/>
      </w:pPr>
      <w:r>
        <w:t xml:space="preserve">DUDA – </w:t>
      </w:r>
      <w:r w:rsidR="00845E5A">
        <w:t>H</w:t>
      </w:r>
      <w:r>
        <w:t xml:space="preserve">igh </w:t>
      </w:r>
      <w:r w:rsidR="00845E5A">
        <w:t>S</w:t>
      </w:r>
      <w:r>
        <w:t>chool</w:t>
      </w:r>
      <w:r w:rsidR="00845E5A">
        <w:t xml:space="preserve"> Winter Championship </w:t>
      </w:r>
      <w:r>
        <w:t xml:space="preserve">– </w:t>
      </w:r>
      <w:r w:rsidR="00845E5A">
        <w:t>Awards List</w:t>
      </w:r>
    </w:p>
    <w:p w14:paraId="6ECC4E3D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EE26FB9" w14:textId="77777777" w:rsidR="00845E5A" w:rsidRDefault="00845E5A" w:rsidP="00845E5A">
      <w:pPr>
        <w:pStyle w:val="Heading2"/>
      </w:pPr>
      <w:r>
        <w:lastRenderedPageBreak/>
        <w:t>Sweepstakes</w:t>
      </w:r>
    </w:p>
    <w:p w14:paraId="3FE4E5E6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B546C4A" w14:textId="3B851892" w:rsidR="00845E5A" w:rsidRDefault="00845E5A" w:rsidP="00845E5A">
      <w:pPr>
        <w:pStyle w:val="Heading3"/>
      </w:pPr>
      <w:r>
        <w:lastRenderedPageBreak/>
        <w:t>Outstanding CAD Program</w:t>
      </w:r>
    </w:p>
    <w:p w14:paraId="00CB3485" w14:textId="77777777" w:rsidR="00845E5A" w:rsidRDefault="00845E5A" w:rsidP="00845E5A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Moises E Molina HS</w:t>
      </w:r>
    </w:p>
    <w:p w14:paraId="0EAA796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D0143C2" w14:textId="71B157E0" w:rsidR="00845E5A" w:rsidRDefault="00845E5A" w:rsidP="00845E5A">
      <w:pPr>
        <w:pStyle w:val="Heading3"/>
      </w:pPr>
      <w:r>
        <w:lastRenderedPageBreak/>
        <w:t>Outstanding Policy Program</w:t>
      </w:r>
    </w:p>
    <w:p w14:paraId="749143CD" w14:textId="77777777" w:rsidR="00845E5A" w:rsidRDefault="00845E5A" w:rsidP="00845E5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Magnet - 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</w:p>
    <w:p w14:paraId="03E2FB4C" w14:textId="77777777" w:rsidR="00845E5A" w:rsidRDefault="00845E5A" w:rsidP="00845E5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Comprehensive - North Lake Early College High School</w:t>
      </w:r>
    </w:p>
    <w:p w14:paraId="35CF54C6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DF3F250" w14:textId="3D228E14" w:rsidR="00845E5A" w:rsidRDefault="00845E5A" w:rsidP="00845E5A">
      <w:pPr>
        <w:pStyle w:val="Heading3"/>
      </w:pPr>
      <w:r>
        <w:lastRenderedPageBreak/>
        <w:t>Outstanding WS Program</w:t>
      </w:r>
    </w:p>
    <w:p w14:paraId="42A3E4B8" w14:textId="77777777" w:rsidR="00845E5A" w:rsidRDefault="00845E5A" w:rsidP="00845E5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Magnet - Irma Rangel YWLS</w:t>
      </w:r>
    </w:p>
    <w:p w14:paraId="248A31D9" w14:textId="77777777" w:rsidR="00845E5A" w:rsidRDefault="00845E5A" w:rsidP="00845E5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Comprehensive - New Tech HS @ B.F. Darrell</w:t>
      </w:r>
    </w:p>
    <w:p w14:paraId="64A724DA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B3DA2EC" w14:textId="700CFBBE" w:rsidR="00845E5A" w:rsidRDefault="00845E5A" w:rsidP="00845E5A">
      <w:pPr>
        <w:pStyle w:val="Heading3"/>
      </w:pPr>
      <w:r>
        <w:lastRenderedPageBreak/>
        <w:t>Outstanding Debate Program</w:t>
      </w:r>
    </w:p>
    <w:p w14:paraId="06A02EE0" w14:textId="77777777" w:rsidR="00845E5A" w:rsidRDefault="00845E5A" w:rsidP="00845E5A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Magnet - Irma Rangel YWLS</w:t>
      </w:r>
    </w:p>
    <w:p w14:paraId="4A32F382" w14:textId="77777777" w:rsidR="00845E5A" w:rsidRDefault="00845E5A" w:rsidP="00845E5A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Comprehensive - North Lake Early College High School</w:t>
      </w:r>
    </w:p>
    <w:p w14:paraId="1FB49B8B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EBFEAC0" w14:textId="03FBDAFE" w:rsidR="00845E5A" w:rsidRDefault="00845E5A" w:rsidP="00845E5A">
      <w:pPr>
        <w:pStyle w:val="Heading3"/>
      </w:pPr>
      <w:r>
        <w:lastRenderedPageBreak/>
        <w:t>Team Excellence Award</w:t>
      </w:r>
    </w:p>
    <w:p w14:paraId="539DBDFC" w14:textId="77777777" w:rsidR="00845E5A" w:rsidRDefault="00845E5A" w:rsidP="00845E5A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Magnet - 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</w:p>
    <w:p w14:paraId="658E5E83" w14:textId="77777777" w:rsidR="00845E5A" w:rsidRDefault="00845E5A" w:rsidP="00845E5A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Comprehensive - North Lake Early College High School</w:t>
      </w:r>
    </w:p>
    <w:p w14:paraId="21CCABF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3EF1866" w14:textId="0B16C7CE" w:rsidR="00845E5A" w:rsidRDefault="00845E5A" w:rsidP="00845E5A">
      <w:pPr>
        <w:pStyle w:val="Heading3"/>
      </w:pPr>
      <w:r>
        <w:lastRenderedPageBreak/>
        <w:t>Top Speakers Award</w:t>
      </w:r>
    </w:p>
    <w:p w14:paraId="4687D4D3" w14:textId="77777777" w:rsidR="00845E5A" w:rsidRDefault="00845E5A" w:rsidP="00845E5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Magnet - JBS Law Magnet</w:t>
      </w:r>
    </w:p>
    <w:p w14:paraId="63FC7F56" w14:textId="77777777" w:rsidR="00845E5A" w:rsidRDefault="00845E5A" w:rsidP="00845E5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Comprehensive - New Tech HS @ B.F. Darrell</w:t>
      </w:r>
    </w:p>
    <w:p w14:paraId="68ADFA87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57109A5" w14:textId="77777777" w:rsidR="00845E5A" w:rsidRDefault="00845E5A" w:rsidP="00845E5A">
      <w:pPr>
        <w:pStyle w:val="Heading2"/>
      </w:pPr>
      <w:r>
        <w:lastRenderedPageBreak/>
        <w:t>Novice WS</w:t>
      </w:r>
    </w:p>
    <w:p w14:paraId="0C8C01C5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22C9B96" w14:textId="69EB833E" w:rsidR="00845E5A" w:rsidRDefault="00845E5A" w:rsidP="00845E5A">
      <w:pPr>
        <w:pStyle w:val="Heading3"/>
      </w:pPr>
      <w:r>
        <w:lastRenderedPageBreak/>
        <w:t>Speakers</w:t>
      </w:r>
    </w:p>
    <w:p w14:paraId="3459AC19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F2C166B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Seagoville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Iram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Duque</w:t>
      </w:r>
    </w:p>
    <w:p w14:paraId="0964F0D3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Seagoville HS - Alexys Kimble</w:t>
      </w:r>
    </w:p>
    <w:p w14:paraId="00777BFD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Natalie Flores</w:t>
      </w:r>
    </w:p>
    <w:p w14:paraId="02DC4845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Carmen Ibarra</w:t>
      </w:r>
    </w:p>
    <w:p w14:paraId="57CD2AC0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Barack Obama Male Leadership Academy (HS) - Bernardo Esquivel</w:t>
      </w:r>
    </w:p>
    <w:p w14:paraId="74EDE91D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New Tech HS @ B.F. Darrell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Azarea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Lawrence</w:t>
      </w:r>
    </w:p>
    <w:p w14:paraId="6614FB90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Esmeralda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Campuzano</w:t>
      </w:r>
      <w:proofErr w:type="spellEnd"/>
    </w:p>
    <w:p w14:paraId="4E03B115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Sunset HS - Dallas, TX- Dallas, TX - Daphne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Ledezma</w:t>
      </w:r>
      <w:proofErr w:type="spellEnd"/>
    </w:p>
    <w:p w14:paraId="7EAD5070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Woodrow Wilson HS - Abigail Ruiz</w:t>
      </w:r>
    </w:p>
    <w:p w14:paraId="59F3C269" w14:textId="77777777" w:rsidR="00845E5A" w:rsidRDefault="00845E5A" w:rsidP="0084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 - Dayton Gaines</w:t>
      </w:r>
    </w:p>
    <w:p w14:paraId="77761B5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904F491" w14:textId="41EADB4A" w:rsidR="00845E5A" w:rsidRDefault="00845E5A" w:rsidP="00845E5A">
      <w:pPr>
        <w:pStyle w:val="Heading3"/>
      </w:pPr>
      <w:r>
        <w:lastRenderedPageBreak/>
        <w:t>Quarter-</w:t>
      </w:r>
      <w:proofErr w:type="gramStart"/>
      <w:r>
        <w:t>finalists</w:t>
      </w:r>
      <w:proofErr w:type="gramEnd"/>
    </w:p>
    <w:p w14:paraId="1E27051E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9FC0A57" w14:textId="77777777" w:rsidR="00845E5A" w:rsidRDefault="00845E5A" w:rsidP="0084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Sunset HS - Dallas, TX - Daphne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Ledezma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Dora Rivera, Mia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Velis</w:t>
      </w:r>
      <w:proofErr w:type="spellEnd"/>
    </w:p>
    <w:p w14:paraId="35259F85" w14:textId="77777777" w:rsidR="00845E5A" w:rsidRDefault="00845E5A" w:rsidP="0084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New Tech HS @ B.F. Darrell - Gay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Htoo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Abel Alvarado,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Azarea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Lawrence</w:t>
      </w:r>
    </w:p>
    <w:p w14:paraId="7F658B14" w14:textId="77777777" w:rsidR="00845E5A" w:rsidRDefault="00845E5A" w:rsidP="0084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Dallas HS - Emeka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Mgbokwere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Carol Barragan,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Rieng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Chheng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Kaidynce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Randle</w:t>
      </w:r>
    </w:p>
    <w:p w14:paraId="75956F54" w14:textId="77777777" w:rsidR="00845E5A" w:rsidRDefault="00845E5A" w:rsidP="0084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Barack Obama Male Leadership Academy (HS) - Bernardo Esquivel, Angel Ortiz, Thomas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Lagard</w:t>
      </w:r>
      <w:proofErr w:type="spellEnd"/>
    </w:p>
    <w:p w14:paraId="00DCED78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68EC320" w14:textId="56597BAF" w:rsidR="00845E5A" w:rsidRDefault="00845E5A" w:rsidP="00845E5A">
      <w:pPr>
        <w:pStyle w:val="Heading3"/>
      </w:pPr>
      <w:r>
        <w:lastRenderedPageBreak/>
        <w:t>Semi-Finalists</w:t>
      </w:r>
    </w:p>
    <w:p w14:paraId="1DE074C0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6EBABB0" w14:textId="77777777" w:rsidR="00845E5A" w:rsidRDefault="00845E5A" w:rsidP="00845E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Seagoville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Iram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Duque, Alexys Kimble, Cassidy Hilario</w:t>
      </w:r>
    </w:p>
    <w:p w14:paraId="5A2652C8" w14:textId="77777777" w:rsidR="00845E5A" w:rsidRDefault="00845E5A" w:rsidP="00845E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Samantha Flores, Esmeralda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Campuzano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Natalie Flores</w:t>
      </w:r>
    </w:p>
    <w:p w14:paraId="0B42A650" w14:textId="77777777" w:rsidR="00845E5A" w:rsidRDefault="00845E5A" w:rsidP="00845E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Kelsey Pujol, Kendal Taylor, Layla Thomason, Carmen Ibarra, Nelle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Nockels</w:t>
      </w:r>
      <w:proofErr w:type="spellEnd"/>
    </w:p>
    <w:p w14:paraId="16F314DF" w14:textId="77777777" w:rsidR="00845E5A" w:rsidRDefault="00845E5A" w:rsidP="00845E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Woodrow Wilson HS - Tanvi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Athale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Abigail Ruiz,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Aracelli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Esquivel, Violet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Libson</w:t>
      </w:r>
      <w:proofErr w:type="spellEnd"/>
    </w:p>
    <w:p w14:paraId="06745F45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9778CA5" w14:textId="42266766" w:rsidR="00845E5A" w:rsidRDefault="00845E5A" w:rsidP="00845E5A">
      <w:pPr>
        <w:pStyle w:val="Heading3"/>
      </w:pPr>
      <w:r>
        <w:lastRenderedPageBreak/>
        <w:t>Third Place Teams</w:t>
      </w:r>
    </w:p>
    <w:p w14:paraId="3A5B60B8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E9A5752" w14:textId="77777777" w:rsidR="00845E5A" w:rsidRDefault="00845E5A" w:rsidP="00845E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Kelsey Pujol, Kendal Taylor, Layla Thomason, Carmen Ibarra, Nelle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Nockels</w:t>
      </w:r>
      <w:proofErr w:type="spellEnd"/>
    </w:p>
    <w:p w14:paraId="6214D4E1" w14:textId="77777777" w:rsidR="00845E5A" w:rsidRDefault="00845E5A" w:rsidP="00845E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Woodrow Wilson HS - Tanvi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Athale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Abigail Ruiz,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Aracelli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Esquivel, Violet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Libson</w:t>
      </w:r>
      <w:proofErr w:type="spellEnd"/>
    </w:p>
    <w:p w14:paraId="5437B1C0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7AAEFCF" w14:textId="5A63CFC4" w:rsidR="00845E5A" w:rsidRDefault="00845E5A" w:rsidP="00845E5A">
      <w:pPr>
        <w:pStyle w:val="Heading3"/>
      </w:pPr>
      <w:r>
        <w:lastRenderedPageBreak/>
        <w:t>Finalists</w:t>
      </w:r>
    </w:p>
    <w:p w14:paraId="73BEC8F7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93093CD" w14:textId="77777777" w:rsidR="00845E5A" w:rsidRDefault="00845E5A" w:rsidP="00845E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First Place - Irma Rangel YWLS - Samantha Flores, Esmeralda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Campuzano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Natalie Flores</w:t>
      </w:r>
    </w:p>
    <w:p w14:paraId="57A32B36" w14:textId="77777777" w:rsidR="00845E5A" w:rsidRDefault="00845E5A" w:rsidP="00845E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Second Place - Seagoville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Iram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Duque, Alexys Kimble, Cassidy Hilario</w:t>
      </w:r>
    </w:p>
    <w:p w14:paraId="29BDADAE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CBCB7BC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EE1AB19" w14:textId="77777777" w:rsidR="00845E5A" w:rsidRDefault="00845E5A" w:rsidP="00845E5A">
      <w:pPr>
        <w:pStyle w:val="Heading2"/>
      </w:pPr>
      <w:r>
        <w:lastRenderedPageBreak/>
        <w:t>Varsity WS</w:t>
      </w:r>
    </w:p>
    <w:p w14:paraId="526DA50A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</w:r>
    </w:p>
    <w:p w14:paraId="53614AFF" w14:textId="218730B2" w:rsidR="00845E5A" w:rsidRDefault="00845E5A" w:rsidP="00845E5A">
      <w:pPr>
        <w:pStyle w:val="Heading3"/>
      </w:pPr>
      <w:r>
        <w:lastRenderedPageBreak/>
        <w:t>Speakers</w:t>
      </w:r>
    </w:p>
    <w:p w14:paraId="5686F4B9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267401E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Magnet- Manuel Martinez</w:t>
      </w:r>
    </w:p>
    <w:p w14:paraId="1E136963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 - Sabrina Bhattarai</w:t>
      </w:r>
    </w:p>
    <w:p w14:paraId="69BEAE10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JBS Law Magnet - Hank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Suprun</w:t>
      </w:r>
      <w:proofErr w:type="spellEnd"/>
    </w:p>
    <w:p w14:paraId="5328975E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Karisma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Harriet</w:t>
      </w:r>
    </w:p>
    <w:p w14:paraId="5743DF24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JBS Law Magnet - Elliot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Yervasi</w:t>
      </w:r>
      <w:proofErr w:type="spellEnd"/>
    </w:p>
    <w:p w14:paraId="61D45ACB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 - Mason Klein</w:t>
      </w:r>
    </w:p>
    <w:p w14:paraId="2AABFB1C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New Tech HS @ B.F. Darrell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Adaiah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Amaechi</w:t>
      </w:r>
    </w:p>
    <w:p w14:paraId="22CD2116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JBS Law Magnet - Hope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Habia</w:t>
      </w:r>
      <w:proofErr w:type="spellEnd"/>
    </w:p>
    <w:p w14:paraId="327B2082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Yajaira Flores</w:t>
      </w:r>
    </w:p>
    <w:p w14:paraId="389AFB10" w14:textId="77777777" w:rsidR="00845E5A" w:rsidRDefault="00845E5A" w:rsidP="00845E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Princess Tanya</w:t>
      </w:r>
    </w:p>
    <w:p w14:paraId="2C9E5481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11C9B79" w14:textId="1CB331B8" w:rsidR="00845E5A" w:rsidRDefault="00845E5A" w:rsidP="00845E5A">
      <w:pPr>
        <w:pStyle w:val="Heading3"/>
      </w:pPr>
      <w:r>
        <w:lastRenderedPageBreak/>
        <w:t>Quarterfinalists</w:t>
      </w:r>
    </w:p>
    <w:p w14:paraId="51855D27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453861A" w14:textId="77777777" w:rsidR="00845E5A" w:rsidRDefault="00845E5A" w:rsidP="00845E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JBS Law Magnet - Sabrina Bhattarai, Elliott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Yervasi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Jose Morales, Manuel Martinez, Jaqueline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Mier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Y Concha</w:t>
      </w:r>
    </w:p>
    <w:p w14:paraId="134C3A43" w14:textId="77777777" w:rsidR="00845E5A" w:rsidRDefault="00845E5A" w:rsidP="00845E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Dallas HS - Tristan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Calvez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Sarai Jones, Grace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Shoufi</w:t>
      </w:r>
      <w:proofErr w:type="spellEnd"/>
    </w:p>
    <w:p w14:paraId="6E63D343" w14:textId="77777777" w:rsidR="00845E5A" w:rsidRDefault="00845E5A" w:rsidP="00845E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Georgia Mast, Allura Jules, Cynthia Cardenas, Isabella Chorley, Lauren Osorio</w:t>
      </w:r>
    </w:p>
    <w:p w14:paraId="06AC90A7" w14:textId="77777777" w:rsidR="00845E5A" w:rsidRDefault="00845E5A" w:rsidP="00845E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Emmett J Conrad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Ovet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Martinez, Adrian Torres, Asa Swick</w:t>
      </w:r>
    </w:p>
    <w:p w14:paraId="25360BF2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574FC03" w14:textId="5B02FD10" w:rsidR="00845E5A" w:rsidRDefault="00845E5A" w:rsidP="00845E5A">
      <w:pPr>
        <w:pStyle w:val="Heading3"/>
      </w:pPr>
      <w:r>
        <w:lastRenderedPageBreak/>
        <w:t>Semi-Finalists</w:t>
      </w:r>
    </w:p>
    <w:p w14:paraId="13F4C24E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FCEDB31" w14:textId="77777777" w:rsidR="00845E5A" w:rsidRDefault="00845E5A" w:rsidP="00845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JBS Law Magnet - Hope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Habia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Hank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Suprun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Mason Klein</w:t>
      </w:r>
    </w:p>
    <w:p w14:paraId="2DBBAAC3" w14:textId="77777777" w:rsidR="00845E5A" w:rsidRDefault="00845E5A" w:rsidP="00845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Irma Rangel YWLS - Katelyn Moss, Yajaira Flores, Maritza Maldonado Chavez, Emily Ortega, Guadalupe Vazquez</w:t>
      </w:r>
    </w:p>
    <w:p w14:paraId="1392CB04" w14:textId="77777777" w:rsidR="00845E5A" w:rsidRDefault="00845E5A" w:rsidP="00845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Keylli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Palmerin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Princess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Tanyi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Keyri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Lucero Beltran,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Naolin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Valdez, Leah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Chik</w:t>
      </w:r>
      <w:proofErr w:type="spellEnd"/>
    </w:p>
    <w:p w14:paraId="01831992" w14:textId="77777777" w:rsidR="00845E5A" w:rsidRDefault="00845E5A" w:rsidP="00845E5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Marley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Fragapane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Karisma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Harriet, Gisselle Anguiano, Rosa Perez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Cafuentes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Cailee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Dimas</w:t>
      </w:r>
    </w:p>
    <w:p w14:paraId="1D78A399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828E8D8" w14:textId="3ABF6142" w:rsidR="00845E5A" w:rsidRDefault="00845E5A" w:rsidP="00845E5A">
      <w:pPr>
        <w:pStyle w:val="Heading3"/>
      </w:pPr>
      <w:r>
        <w:lastRenderedPageBreak/>
        <w:t>Third Place Teams</w:t>
      </w:r>
    </w:p>
    <w:p w14:paraId="147977A8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2F02759" w14:textId="77777777" w:rsidR="00845E5A" w:rsidRDefault="00845E5A" w:rsidP="00845E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Keylli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Palmerin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Princess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Tanyi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Keyri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Lucero Beltran,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Naolin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Valdez, Leah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Chik</w:t>
      </w:r>
      <w:proofErr w:type="spellEnd"/>
    </w:p>
    <w:p w14:paraId="22224778" w14:textId="77777777" w:rsidR="00845E5A" w:rsidRDefault="00845E5A" w:rsidP="00845E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Irma Rangel YWLS - Marley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Fragapane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Karisma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Harriet, Gisselle Anguiano, Rosa Perez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Cafuentes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Cailee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Dimas</w:t>
      </w:r>
    </w:p>
    <w:p w14:paraId="181C7AAC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79AD52E" w14:textId="4293CA29" w:rsidR="00845E5A" w:rsidRDefault="00845E5A" w:rsidP="00845E5A">
      <w:pPr>
        <w:pStyle w:val="Heading3"/>
      </w:pPr>
      <w:r>
        <w:lastRenderedPageBreak/>
        <w:t>Finalists</w:t>
      </w:r>
    </w:p>
    <w:p w14:paraId="29F0FE22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D522F94" w14:textId="77777777" w:rsidR="00845E5A" w:rsidRDefault="00845E5A" w:rsidP="00845E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First Place - Irma Rangel YWLS - Katelyn Moss, Yajaira Flores, Maritza Maldonado Chavez, Emily Ortega, Guadalupe Vazquez</w:t>
      </w:r>
    </w:p>
    <w:p w14:paraId="74F7F058" w14:textId="77777777" w:rsidR="00845E5A" w:rsidRDefault="00845E5A" w:rsidP="00845E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Second Place - JBS Law Magnet - Hope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Habia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Hank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Suprun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Mason Klein</w:t>
      </w:r>
    </w:p>
    <w:p w14:paraId="66CC46EB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5C9953D" w14:textId="77777777" w:rsidR="00845E5A" w:rsidRDefault="00845E5A" w:rsidP="00845E5A">
      <w:pPr>
        <w:pStyle w:val="Heading2"/>
      </w:pPr>
      <w:r>
        <w:lastRenderedPageBreak/>
        <w:t>Policy</w:t>
      </w:r>
    </w:p>
    <w:p w14:paraId="616F2644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01BE822" w14:textId="0EADF4C4" w:rsidR="00845E5A" w:rsidRDefault="00845E5A" w:rsidP="00845E5A">
      <w:pPr>
        <w:pStyle w:val="Heading3"/>
      </w:pPr>
      <w:r>
        <w:lastRenderedPageBreak/>
        <w:t>Speakers - Magnet</w:t>
      </w:r>
    </w:p>
    <w:p w14:paraId="49A50345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A7B3A45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Avery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Devenport</w:t>
      </w:r>
      <w:proofErr w:type="spellEnd"/>
    </w:p>
    <w:p w14:paraId="447746E0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Sara Elias</w:t>
      </w:r>
    </w:p>
    <w:p w14:paraId="2EE6E91A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Andrew Mi</w:t>
      </w:r>
    </w:p>
    <w:p w14:paraId="6B89493C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of Health Professions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Center - David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Fasakin</w:t>
      </w:r>
      <w:proofErr w:type="spellEnd"/>
    </w:p>
    <w:p w14:paraId="0CCB64E2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 - Valentina Leon</w:t>
      </w:r>
    </w:p>
    <w:p w14:paraId="71E9DCBC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JBS Law Magnet - Xavier Diaz</w:t>
      </w:r>
    </w:p>
    <w:p w14:paraId="33C5FFB3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Brielle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Ogboenyiya</w:t>
      </w:r>
      <w:proofErr w:type="spellEnd"/>
    </w:p>
    <w:p w14:paraId="4DEF42FA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Alex Bowe</w:t>
      </w:r>
    </w:p>
    <w:p w14:paraId="6EE95F90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Maddie Chen</w:t>
      </w:r>
    </w:p>
    <w:p w14:paraId="0A0402FD" w14:textId="77777777" w:rsidR="00845E5A" w:rsidRDefault="00845E5A" w:rsidP="00845E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Betty Kahn</w:t>
      </w:r>
    </w:p>
    <w:p w14:paraId="56F35822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0890158" w14:textId="1A4CC854" w:rsidR="00845E5A" w:rsidRDefault="00845E5A" w:rsidP="00845E5A">
      <w:pPr>
        <w:pStyle w:val="Heading3"/>
      </w:pPr>
      <w:r>
        <w:lastRenderedPageBreak/>
        <w:t>Speakers - Comprehensive</w:t>
      </w:r>
    </w:p>
    <w:p w14:paraId="33056383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0C76A8F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North Lake Early College High School - Ammar Zafar</w:t>
      </w:r>
    </w:p>
    <w:p w14:paraId="2D4FE537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Hillcrest HS - Dallas, TX - Saylor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Mylly</w:t>
      </w:r>
      <w:proofErr w:type="spellEnd"/>
    </w:p>
    <w:p w14:paraId="6D192CCB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North Dallas HS - Ha Le</w:t>
      </w:r>
    </w:p>
    <w:p w14:paraId="79D86253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Hillcrest HS - Dallas, TX - Chloe Calhoun</w:t>
      </w:r>
    </w:p>
    <w:p w14:paraId="7D4110A5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North Lake Early College High School - Paris Chang</w:t>
      </w:r>
    </w:p>
    <w:p w14:paraId="44288BF1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Dallas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Oluwakemi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Tytler</w:t>
      </w:r>
      <w:proofErr w:type="spellEnd"/>
    </w:p>
    <w:p w14:paraId="628D7C15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Haylei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Birdine</w:t>
      </w:r>
      <w:proofErr w:type="spellEnd"/>
    </w:p>
    <w:p w14:paraId="68DE222B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North Lake Early College High School - Emmanuel Pacheco</w:t>
      </w:r>
    </w:p>
    <w:p w14:paraId="2CD1C515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Bryan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Arzate</w:t>
      </w:r>
      <w:proofErr w:type="spellEnd"/>
    </w:p>
    <w:p w14:paraId="06827AF8" w14:textId="77777777" w:rsidR="00845E5A" w:rsidRDefault="00845E5A" w:rsidP="00845E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Jannell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Aleman</w:t>
      </w:r>
    </w:p>
    <w:p w14:paraId="56B42262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797DC79" w14:textId="55F7B0F7" w:rsidR="00845E5A" w:rsidRDefault="00845E5A" w:rsidP="00845E5A">
      <w:pPr>
        <w:pStyle w:val="Heading3"/>
      </w:pPr>
      <w:r>
        <w:lastRenderedPageBreak/>
        <w:t>Semi-Finalists</w:t>
      </w:r>
    </w:p>
    <w:p w14:paraId="77F1E3B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5BB15C5" w14:textId="77777777" w:rsidR="00845E5A" w:rsidRDefault="00845E5A" w:rsidP="00845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Andrew Mi, Avery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Devenport</w:t>
      </w:r>
      <w:proofErr w:type="spellEnd"/>
    </w:p>
    <w:p w14:paraId="453ED1F3" w14:textId="77777777" w:rsidR="00845E5A" w:rsidRDefault="00845E5A" w:rsidP="00845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Avni Verma, Maddie Chen</w:t>
      </w:r>
    </w:p>
    <w:p w14:paraId="160937A3" w14:textId="77777777" w:rsidR="00845E5A" w:rsidRDefault="00845E5A" w:rsidP="00845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Dallas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Oluwakemi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Tyler, Ha Le</w:t>
      </w:r>
    </w:p>
    <w:p w14:paraId="7AA83251" w14:textId="77777777" w:rsidR="00845E5A" w:rsidRDefault="00845E5A" w:rsidP="00845E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North Lake Early College High School - Paris Chang, Ammar Zafar</w:t>
      </w:r>
    </w:p>
    <w:p w14:paraId="219F3FEB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563E2D3" w14:textId="6CFA3608" w:rsidR="00845E5A" w:rsidRDefault="00845E5A" w:rsidP="00845E5A">
      <w:pPr>
        <w:pStyle w:val="Heading3"/>
      </w:pPr>
      <w:r>
        <w:lastRenderedPageBreak/>
        <w:t>Third Place Teams</w:t>
      </w:r>
    </w:p>
    <w:p w14:paraId="1401AB4C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F1532A4" w14:textId="77777777" w:rsidR="00845E5A" w:rsidRDefault="00845E5A" w:rsidP="00845E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Avni Verma, Maddie Chen</w:t>
      </w:r>
    </w:p>
    <w:p w14:paraId="0B44819E" w14:textId="77777777" w:rsidR="00845E5A" w:rsidRDefault="00845E5A" w:rsidP="00845E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School for the Talented and Gifted 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Townview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- Andrew Mi, Avery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Devenport</w:t>
      </w:r>
      <w:proofErr w:type="spellEnd"/>
    </w:p>
    <w:p w14:paraId="5E2D3B2D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84410B5" w14:textId="1A453B22" w:rsidR="00845E5A" w:rsidRDefault="00845E5A" w:rsidP="00845E5A">
      <w:pPr>
        <w:pStyle w:val="Heading3"/>
      </w:pPr>
      <w:r>
        <w:lastRenderedPageBreak/>
        <w:t>Finalists</w:t>
      </w:r>
    </w:p>
    <w:p w14:paraId="36419DB0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E4B29AE" w14:textId="77777777" w:rsidR="00845E5A" w:rsidRDefault="00845E5A" w:rsidP="00845E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First Place - North Lake Early College High School - Paris Chang, Ammar Zafar</w:t>
      </w:r>
    </w:p>
    <w:p w14:paraId="748AA949" w14:textId="77777777" w:rsidR="00845E5A" w:rsidRDefault="00845E5A" w:rsidP="00845E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Second Place - North Dallas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Oluwakemi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Tyler, Ha Le</w:t>
      </w:r>
    </w:p>
    <w:p w14:paraId="068D54C0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6F90D8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B8A0F8C" w14:textId="783166E4" w:rsidR="00845E5A" w:rsidRDefault="00845E5A" w:rsidP="00845E5A">
      <w:pPr>
        <w:pStyle w:val="Heading3"/>
      </w:pPr>
      <w:r>
        <w:lastRenderedPageBreak/>
        <w:t>Comprehensive Semi-Finalists</w:t>
      </w:r>
    </w:p>
    <w:p w14:paraId="0A835D95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CA9C9EF" w14:textId="77777777" w:rsidR="00845E5A" w:rsidRDefault="00845E5A" w:rsidP="00845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Hillcrest HS - Dallas, TX - Chloe Calhoun, Saylor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Mylly</w:t>
      </w:r>
      <w:proofErr w:type="spellEnd"/>
    </w:p>
    <w:p w14:paraId="48B4C77E" w14:textId="77777777" w:rsidR="00845E5A" w:rsidRDefault="00845E5A" w:rsidP="00845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Emmanuel Pacheco,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Haylei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Birdine</w:t>
      </w:r>
      <w:proofErr w:type="spellEnd"/>
    </w:p>
    <w:p w14:paraId="5A55F561" w14:textId="77777777" w:rsidR="00845E5A" w:rsidRDefault="00845E5A" w:rsidP="00845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Bryan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Arzate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Mailyn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Perez Maldonado</w:t>
      </w:r>
    </w:p>
    <w:p w14:paraId="2EB36474" w14:textId="77777777" w:rsidR="00845E5A" w:rsidRDefault="00845E5A" w:rsidP="00845E5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Sunset HS - Dallas, TX - Gabriel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Limones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Nelson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Ledezma</w:t>
      </w:r>
      <w:proofErr w:type="spellEnd"/>
    </w:p>
    <w:p w14:paraId="3321844B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7DCF608" w14:textId="5015CAF4" w:rsidR="00845E5A" w:rsidRDefault="00845E5A" w:rsidP="00845E5A">
      <w:pPr>
        <w:pStyle w:val="Heading3"/>
      </w:pPr>
      <w:r>
        <w:lastRenderedPageBreak/>
        <w:t>Comprehensive Third Place Teams</w:t>
      </w:r>
    </w:p>
    <w:p w14:paraId="62D76101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BB143DE" w14:textId="77777777" w:rsidR="00845E5A" w:rsidRDefault="00845E5A" w:rsidP="00845E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North Lake Early College High School - Emmanuel Pacheco,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Haylei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Birdine</w:t>
      </w:r>
      <w:proofErr w:type="spellEnd"/>
    </w:p>
    <w:p w14:paraId="5A859A0D" w14:textId="77777777" w:rsidR="00845E5A" w:rsidRDefault="00845E5A" w:rsidP="00845E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Hillcrest HS - Dallas, TX - Chloe Calhoun, Saylor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Mylly</w:t>
      </w:r>
      <w:proofErr w:type="spellEnd"/>
    </w:p>
    <w:p w14:paraId="5273CF0C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FDACF88" w14:textId="6CE96007" w:rsidR="00845E5A" w:rsidRDefault="00845E5A" w:rsidP="00845E5A">
      <w:pPr>
        <w:pStyle w:val="Heading3"/>
      </w:pPr>
      <w:r>
        <w:lastRenderedPageBreak/>
        <w:t>Comprehensive Finalists</w:t>
      </w:r>
    </w:p>
    <w:p w14:paraId="48587BE2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5956106" w14:textId="77777777" w:rsidR="00845E5A" w:rsidRDefault="00845E5A" w:rsidP="00845E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First Place - Sunset HS - Dallas, TX - Gabriel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Limones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Nelson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Ledezma</w:t>
      </w:r>
      <w:proofErr w:type="spellEnd"/>
    </w:p>
    <w:p w14:paraId="4EB7E770" w14:textId="77777777" w:rsidR="00845E5A" w:rsidRDefault="00845E5A" w:rsidP="00845E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Second Place - North Lake Early College High School - Bryan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Arzate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Mailyn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Perez Maldonado</w:t>
      </w:r>
    </w:p>
    <w:p w14:paraId="00369FBD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A9AC64A" w14:textId="77777777" w:rsidR="00845E5A" w:rsidRDefault="00845E5A" w:rsidP="00845E5A">
      <w:pPr>
        <w:pStyle w:val="Heading2"/>
      </w:pPr>
      <w:r>
        <w:lastRenderedPageBreak/>
        <w:t>CAD</w:t>
      </w:r>
    </w:p>
    <w:p w14:paraId="2EB5DA4E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184A6E6" w14:textId="11EDDAA3" w:rsidR="00845E5A" w:rsidRDefault="00845E5A" w:rsidP="00845E5A">
      <w:pPr>
        <w:pStyle w:val="Heading3"/>
      </w:pPr>
      <w:r>
        <w:lastRenderedPageBreak/>
        <w:t>Speakers</w:t>
      </w:r>
    </w:p>
    <w:p w14:paraId="290380C0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66F0C43" w14:textId="77777777" w:rsidR="00845E5A" w:rsidRDefault="00845E5A" w:rsidP="00845E5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Barack Obama Male Leadership Academy (HS) - Alejandro Diaz</w:t>
      </w:r>
    </w:p>
    <w:p w14:paraId="6D3616E4" w14:textId="77777777" w:rsidR="00845E5A" w:rsidRDefault="00845E5A" w:rsidP="00845E5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Moises E Molina HS - Gabriel Rosas</w:t>
      </w:r>
    </w:p>
    <w:p w14:paraId="4F191DA4" w14:textId="77777777" w:rsidR="00845E5A" w:rsidRDefault="00845E5A" w:rsidP="00845E5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Thomas Jefferson HS 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Citlaly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Barrera</w:t>
      </w:r>
    </w:p>
    <w:p w14:paraId="1192FD50" w14:textId="77777777" w:rsidR="00845E5A" w:rsidRDefault="00845E5A" w:rsidP="00845E5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Moises E Molina HS - Ariel Flores</w:t>
      </w:r>
    </w:p>
    <w:p w14:paraId="4F0CACA5" w14:textId="77777777" w:rsidR="00845E5A" w:rsidRDefault="00845E5A" w:rsidP="00845E5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Barack Obama Male Leadership Academy (HS) - William Winston</w:t>
      </w:r>
    </w:p>
    <w:p w14:paraId="344813D4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C2D7658" w14:textId="72751D31" w:rsidR="00845E5A" w:rsidRDefault="00845E5A" w:rsidP="00845E5A">
      <w:pPr>
        <w:pStyle w:val="Heading3"/>
      </w:pPr>
      <w:r>
        <w:lastRenderedPageBreak/>
        <w:t>Semi-Finalists</w:t>
      </w:r>
    </w:p>
    <w:p w14:paraId="0721EF01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BDAB575" w14:textId="77777777" w:rsidR="00845E5A" w:rsidRDefault="00845E5A" w:rsidP="00845E5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Barack Obama Male Leadership Academy (HS) - Alejandro Diaz, William Winston</w:t>
      </w:r>
    </w:p>
    <w:p w14:paraId="507016E7" w14:textId="77777777" w:rsidR="00845E5A" w:rsidRDefault="00845E5A" w:rsidP="00845E5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Moises E Molina HS - Fernanda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Villalba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Jennifer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Loredo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Diaz</w:t>
      </w:r>
    </w:p>
    <w:p w14:paraId="772B8E1B" w14:textId="77777777" w:rsidR="00845E5A" w:rsidRDefault="00845E5A" w:rsidP="00845E5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Moises E Molina HS - Gabriel Rosas, Hilary Tovar</w:t>
      </w:r>
    </w:p>
    <w:p w14:paraId="5CF79B1E" w14:textId="77777777" w:rsidR="00845E5A" w:rsidRDefault="00845E5A" w:rsidP="00845E5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Moises E Molina HS - Hayden Fitch, Ricardo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Villatoro</w:t>
      </w:r>
      <w:proofErr w:type="spellEnd"/>
    </w:p>
    <w:p w14:paraId="2206AABD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4D0CA28" w14:textId="28D79B7F" w:rsidR="00845E5A" w:rsidRDefault="00845E5A" w:rsidP="00845E5A">
      <w:pPr>
        <w:pStyle w:val="Heading3"/>
      </w:pPr>
      <w:r>
        <w:lastRenderedPageBreak/>
        <w:t>Third Place Teams</w:t>
      </w:r>
    </w:p>
    <w:p w14:paraId="08E854E6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40DB27A" w14:textId="77777777" w:rsidR="00845E5A" w:rsidRDefault="00845E5A" w:rsidP="00845E5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Moises E Molina HS - Gabriel Rosas, Hilary Tovar</w:t>
      </w:r>
    </w:p>
    <w:p w14:paraId="2C84D1A1" w14:textId="77777777" w:rsidR="00845E5A" w:rsidRDefault="00845E5A" w:rsidP="00845E5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Barack Obama Male Leadership Academy (HS) - Alejandro Diaz, William Winston</w:t>
      </w:r>
    </w:p>
    <w:p w14:paraId="7E6AE91F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67E5015" w14:textId="7B528C27" w:rsidR="00845E5A" w:rsidRDefault="00845E5A" w:rsidP="00845E5A">
      <w:pPr>
        <w:pStyle w:val="Heading3"/>
      </w:pPr>
      <w:r>
        <w:lastRenderedPageBreak/>
        <w:t>Finalists</w:t>
      </w:r>
    </w:p>
    <w:p w14:paraId="16D31F35" w14:textId="77777777" w:rsidR="00845E5A" w:rsidRDefault="00845E5A" w:rsidP="00845E5A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C60E51C" w14:textId="77777777" w:rsidR="00845E5A" w:rsidRDefault="00845E5A" w:rsidP="00845E5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First Place - Moises E Molina HS - Fernanda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Villalba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Jennifer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Loredo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Diaz</w:t>
      </w:r>
    </w:p>
    <w:p w14:paraId="6C422721" w14:textId="77777777" w:rsidR="00845E5A" w:rsidRDefault="00845E5A" w:rsidP="00845E5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Second Place - Moises E Molina HS - Hayden Fitch, Ricardo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Villatoro</w:t>
      </w:r>
      <w:proofErr w:type="spellEnd"/>
    </w:p>
    <w:p w14:paraId="5E8724A5" w14:textId="77777777" w:rsidR="00E42E4C" w:rsidRPr="00F601E6" w:rsidRDefault="00E42E4C" w:rsidP="00F601E6"/>
    <w:sectPr w:rsidR="00E42E4C" w:rsidRPr="00F601E6" w:rsidSect="00D707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000000CB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0000012F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00000192">
      <w:start w:val="1"/>
      <w:numFmt w:val="bullet"/>
      <w:lvlText w:val="⁃"/>
      <w:lvlJc w:val="left"/>
      <w:pPr>
        <w:ind w:left="1440" w:hanging="360"/>
      </w:pPr>
    </w:lvl>
    <w:lvl w:ilvl="2" w:tplc="0000019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000001F6">
      <w:start w:val="1"/>
      <w:numFmt w:val="bullet"/>
      <w:lvlText w:val="⁃"/>
      <w:lvlJc w:val="left"/>
      <w:pPr>
        <w:ind w:left="1440" w:hanging="360"/>
      </w:pPr>
    </w:lvl>
    <w:lvl w:ilvl="2" w:tplc="000001F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FFFFFFFF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0B"/>
    <w:multiLevelType w:val="hybridMultilevel"/>
    <w:tmpl w:val="FFFFFFFF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0D"/>
    <w:multiLevelType w:val="hybridMultilevel"/>
    <w:tmpl w:val="FFFFFFFF"/>
    <w:lvl w:ilvl="0" w:tplc="000004B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0F"/>
    <w:multiLevelType w:val="hybridMultilevel"/>
    <w:tmpl w:val="FFFFFFFF"/>
    <w:lvl w:ilvl="0" w:tplc="0000057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0"/>
    <w:multiLevelType w:val="hybridMultilevel"/>
    <w:tmpl w:val="FFFFFFFF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1"/>
    <w:multiLevelType w:val="hybridMultilevel"/>
    <w:tmpl w:val="FFFFFFFF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3"/>
    <w:multiLevelType w:val="hybridMultilevel"/>
    <w:tmpl w:val="FFFFFFFF"/>
    <w:lvl w:ilvl="0" w:tplc="0000070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4"/>
    <w:multiLevelType w:val="hybridMultilevel"/>
    <w:tmpl w:val="FFFFFFFF"/>
    <w:lvl w:ilvl="0" w:tplc="0000076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5"/>
    <w:multiLevelType w:val="hybridMultilevel"/>
    <w:tmpl w:val="FFFFFFFF"/>
    <w:lvl w:ilvl="0" w:tplc="000007D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16"/>
    <w:multiLevelType w:val="hybridMultilevel"/>
    <w:tmpl w:val="FFFFFFFF"/>
    <w:lvl w:ilvl="0" w:tplc="0000083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17"/>
    <w:multiLevelType w:val="hybridMultilevel"/>
    <w:tmpl w:val="FFFFFFFF"/>
    <w:lvl w:ilvl="0" w:tplc="0000089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18"/>
    <w:multiLevelType w:val="hybridMultilevel"/>
    <w:tmpl w:val="FFFFFFFF"/>
    <w:lvl w:ilvl="0" w:tplc="000008F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19"/>
    <w:multiLevelType w:val="hybridMultilevel"/>
    <w:tmpl w:val="FFFFFFFF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1A"/>
    <w:multiLevelType w:val="hybridMultilevel"/>
    <w:tmpl w:val="FFFFFFFF"/>
    <w:lvl w:ilvl="0" w:tplc="000009C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1B"/>
    <w:multiLevelType w:val="hybridMultilevel"/>
    <w:tmpl w:val="FFFFFFFF"/>
    <w:lvl w:ilvl="0" w:tplc="00000A2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1C"/>
    <w:multiLevelType w:val="hybridMultilevel"/>
    <w:tmpl w:val="FFFFFFFF"/>
    <w:lvl w:ilvl="0" w:tplc="00000A8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215090282">
    <w:abstractNumId w:val="11"/>
  </w:num>
  <w:num w:numId="13" w16cid:durableId="2024160152">
    <w:abstractNumId w:val="12"/>
  </w:num>
  <w:num w:numId="14" w16cid:durableId="17852129">
    <w:abstractNumId w:val="13"/>
  </w:num>
  <w:num w:numId="15" w16cid:durableId="380178825">
    <w:abstractNumId w:val="14"/>
  </w:num>
  <w:num w:numId="16" w16cid:durableId="1524199482">
    <w:abstractNumId w:val="15"/>
  </w:num>
  <w:num w:numId="17" w16cid:durableId="828054487">
    <w:abstractNumId w:val="16"/>
  </w:num>
  <w:num w:numId="18" w16cid:durableId="811754072">
    <w:abstractNumId w:val="17"/>
  </w:num>
  <w:num w:numId="19" w16cid:durableId="111826533">
    <w:abstractNumId w:val="18"/>
  </w:num>
  <w:num w:numId="20" w16cid:durableId="963998525">
    <w:abstractNumId w:val="19"/>
  </w:num>
  <w:num w:numId="21" w16cid:durableId="771710081">
    <w:abstractNumId w:val="20"/>
  </w:num>
  <w:num w:numId="22" w16cid:durableId="349725008">
    <w:abstractNumId w:val="21"/>
  </w:num>
  <w:num w:numId="23" w16cid:durableId="227545036">
    <w:abstractNumId w:val="22"/>
  </w:num>
  <w:num w:numId="24" w16cid:durableId="768238269">
    <w:abstractNumId w:val="23"/>
  </w:num>
  <w:num w:numId="25" w16cid:durableId="1018584877">
    <w:abstractNumId w:val="24"/>
  </w:num>
  <w:num w:numId="26" w16cid:durableId="325206732">
    <w:abstractNumId w:val="25"/>
  </w:num>
  <w:num w:numId="27" w16cid:durableId="1208104399">
    <w:abstractNumId w:val="26"/>
  </w:num>
  <w:num w:numId="28" w16cid:durableId="51780796">
    <w:abstractNumId w:val="27"/>
  </w:num>
  <w:num w:numId="29" w16cid:durableId="2118911700">
    <w:abstractNumId w:val="28"/>
  </w:num>
  <w:num w:numId="30" w16cid:durableId="323438378">
    <w:abstractNumId w:val="29"/>
  </w:num>
  <w:num w:numId="31" w16cid:durableId="1397360561">
    <w:abstractNumId w:val="30"/>
  </w:num>
  <w:num w:numId="32" w16cid:durableId="792943759">
    <w:abstractNumId w:val="31"/>
  </w:num>
  <w:num w:numId="33" w16cid:durableId="374738783">
    <w:abstractNumId w:val="32"/>
  </w:num>
  <w:num w:numId="34" w16cid:durableId="1643803208">
    <w:abstractNumId w:val="33"/>
  </w:num>
  <w:num w:numId="35" w16cid:durableId="245651272">
    <w:abstractNumId w:val="34"/>
  </w:num>
  <w:num w:numId="36" w16cid:durableId="863177493">
    <w:abstractNumId w:val="35"/>
  </w:num>
  <w:num w:numId="37" w16cid:durableId="1129666285">
    <w:abstractNumId w:val="36"/>
  </w:num>
  <w:num w:numId="38" w16cid:durableId="2130780848">
    <w:abstractNumId w:val="37"/>
  </w:num>
  <w:num w:numId="39" w16cid:durableId="7297159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845E5A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45E5A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4483D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07FF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CE541"/>
  <w14:defaultImageDpi w14:val="300"/>
  <w15:docId w15:val="{B9FD3895-9B64-3D41-A46E-0F0E690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845E5A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845E5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845E5A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845E5A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845E5A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45E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5E5A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845E5A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845E5A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845E5A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845E5A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845E5A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845E5A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845E5A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45E5A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845E5A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E5A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E5A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34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6690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Evan Gilbert</cp:lastModifiedBy>
  <cp:revision>2</cp:revision>
  <dcterms:created xsi:type="dcterms:W3CDTF">2024-02-27T14:53:00Z</dcterms:created>
  <dcterms:modified xsi:type="dcterms:W3CDTF">2024-02-27T14:57:00Z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