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8072" w14:textId="70787B6C" w:rsidR="00C76AC7" w:rsidRPr="00C76AC7" w:rsidRDefault="00C76AC7" w:rsidP="00C76AC7">
      <w:pPr>
        <w:pStyle w:val="Heading1"/>
      </w:pPr>
      <w:r>
        <w:t xml:space="preserve">DUDA – </w:t>
      </w:r>
      <w:r w:rsidRPr="00C76AC7">
        <w:t>H</w:t>
      </w:r>
      <w:r>
        <w:t xml:space="preserve">igh </w:t>
      </w:r>
      <w:r w:rsidRPr="00C76AC7">
        <w:t>S</w:t>
      </w:r>
      <w:r>
        <w:t>chool</w:t>
      </w:r>
      <w:r w:rsidRPr="00C76AC7">
        <w:t xml:space="preserve"> T</w:t>
      </w:r>
      <w:r>
        <w:t>ournament #</w:t>
      </w:r>
      <w:r w:rsidRPr="00C76AC7">
        <w:t xml:space="preserve">2 </w:t>
      </w:r>
      <w:r>
        <w:t xml:space="preserve">– </w:t>
      </w:r>
      <w:r w:rsidRPr="00C76AC7">
        <w:t>Awards</w:t>
      </w:r>
      <w:r>
        <w:t xml:space="preserve"> List</w:t>
      </w:r>
    </w:p>
    <w:p w14:paraId="27BB5E19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A159FE6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AA42AF3" w14:textId="77777777" w:rsidR="00C76AC7" w:rsidRPr="00C76AC7" w:rsidRDefault="00C76AC7" w:rsidP="00C76AC7">
      <w:pPr>
        <w:pStyle w:val="Heading2"/>
      </w:pPr>
      <w:r w:rsidRPr="00C76AC7">
        <w:t>Community Action Debate</w:t>
      </w:r>
    </w:p>
    <w:p w14:paraId="5710716F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CDCA244" w14:textId="1D561E86" w:rsidR="00C76AC7" w:rsidRPr="00C76AC7" w:rsidRDefault="00C76AC7" w:rsidP="00C76AC7">
      <w:pPr>
        <w:pStyle w:val="Heading3"/>
      </w:pPr>
      <w:r w:rsidRPr="00C76AC7">
        <w:t>Teams</w:t>
      </w:r>
    </w:p>
    <w:p w14:paraId="2749D69B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6BAD239" w14:textId="77777777" w:rsidR="00C76AC7" w:rsidRPr="00C76AC7" w:rsidRDefault="00C76AC7" w:rsidP="00C76A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Moises E Molina - Gabriel Rosas &amp; Fernanda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Villalba</w:t>
      </w:r>
      <w:proofErr w:type="spellEnd"/>
    </w:p>
    <w:p w14:paraId="581FAD59" w14:textId="77777777" w:rsidR="00C76AC7" w:rsidRPr="00C76AC7" w:rsidRDefault="00C76AC7" w:rsidP="00C76A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Moises E Molina - Ricardo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Villatoro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&amp; Ariel Flores</w:t>
      </w:r>
    </w:p>
    <w:p w14:paraId="524A049A" w14:textId="77777777" w:rsidR="00C76AC7" w:rsidRPr="00C76AC7" w:rsidRDefault="00C76AC7" w:rsidP="00C76A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3. Barack Obama Male Leadership Academy - Alejandro Díaz &amp; William Winston</w:t>
      </w:r>
    </w:p>
    <w:p w14:paraId="7C9F568B" w14:textId="77777777" w:rsidR="00C76AC7" w:rsidRPr="00C76AC7" w:rsidRDefault="00C76AC7" w:rsidP="00C76AC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4. Thomas Jefferson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Citlaly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Barrera &amp; Kamilah Alvarez</w:t>
      </w:r>
    </w:p>
    <w:p w14:paraId="07C80118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EDEAD18" w14:textId="0BDDC7C9" w:rsidR="00C76AC7" w:rsidRPr="00C76AC7" w:rsidRDefault="00C76AC7" w:rsidP="00C76AC7">
      <w:pPr>
        <w:pStyle w:val="Heading3"/>
      </w:pPr>
      <w:r w:rsidRPr="00C76AC7">
        <w:t>Speakers</w:t>
      </w:r>
    </w:p>
    <w:p w14:paraId="5FA32E1C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22CD173" w14:textId="77777777" w:rsidR="00C76AC7" w:rsidRPr="00C76AC7" w:rsidRDefault="00C76AC7" w:rsidP="00C76A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1. Moises E Molina - Gabriel Rosas</w:t>
      </w:r>
    </w:p>
    <w:p w14:paraId="5C6BE41F" w14:textId="77777777" w:rsidR="00C76AC7" w:rsidRPr="00C76AC7" w:rsidRDefault="00C76AC7" w:rsidP="00C76A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Moises E Molina - Fernanda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Villalba</w:t>
      </w:r>
      <w:proofErr w:type="spellEnd"/>
    </w:p>
    <w:p w14:paraId="321B4DB5" w14:textId="77777777" w:rsidR="00C76AC7" w:rsidRPr="00C76AC7" w:rsidRDefault="00C76AC7" w:rsidP="00C76A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3. Barack Obama Male Leadership Academy - Alejandro Díaz</w:t>
      </w:r>
    </w:p>
    <w:p w14:paraId="5C80E76D" w14:textId="77777777" w:rsidR="00C76AC7" w:rsidRPr="00C76AC7" w:rsidRDefault="00C76AC7" w:rsidP="00C76A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4. Thomas Jefferson - Luis Vargas</w:t>
      </w:r>
    </w:p>
    <w:p w14:paraId="583B3629" w14:textId="77777777" w:rsidR="00C76AC7" w:rsidRPr="00C76AC7" w:rsidRDefault="00C76AC7" w:rsidP="00C76A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5. Barack Obama Male Leadership Academy - William Winston</w:t>
      </w:r>
    </w:p>
    <w:p w14:paraId="72999C82" w14:textId="77777777" w:rsidR="00C76AC7" w:rsidRPr="00C76AC7" w:rsidRDefault="00C76AC7" w:rsidP="00C76A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6. Thomas Jefferson - Judah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Oduor</w:t>
      </w:r>
      <w:proofErr w:type="spellEnd"/>
    </w:p>
    <w:p w14:paraId="0A160A5C" w14:textId="77777777" w:rsidR="00C76AC7" w:rsidRPr="00C76AC7" w:rsidRDefault="00C76AC7" w:rsidP="00C76AC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7. Moises E Molina - Hayden Fitch</w:t>
      </w:r>
    </w:p>
    <w:p w14:paraId="0A982AE4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AB21A8A" w14:textId="77777777" w:rsidR="00C76AC7" w:rsidRPr="00C76AC7" w:rsidRDefault="00C76AC7" w:rsidP="00C76AC7">
      <w:pPr>
        <w:pStyle w:val="Heading2"/>
      </w:pPr>
      <w:r w:rsidRPr="00C76AC7">
        <w:t>Policy</w:t>
      </w:r>
    </w:p>
    <w:p w14:paraId="6DB0CBF7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28DA689" w14:textId="564619F9" w:rsidR="00C76AC7" w:rsidRPr="00C76AC7" w:rsidRDefault="00C76AC7" w:rsidP="00C76AC7">
      <w:pPr>
        <w:pStyle w:val="Heading3"/>
      </w:pPr>
      <w:r w:rsidRPr="00C76AC7">
        <w:t>Teams</w:t>
      </w:r>
    </w:p>
    <w:p w14:paraId="7F3AAD82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91F48F8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JBS Law Magnet High School - Ari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Arceo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&amp;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Valen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103F056C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Betty Kahn &amp; Annika Ruprecht</w:t>
      </w:r>
    </w:p>
    <w:p w14:paraId="5CBFC3F8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3. JBS Law Magnet High School - Melanie Vela &amp; Vincent De Leon</w:t>
      </w:r>
    </w:p>
    <w:p w14:paraId="43CDE2BA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4. Barack Obama Male Leadership Academy - Leroy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Tamfu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&amp; Eduardo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Campuzano</w:t>
      </w:r>
      <w:proofErr w:type="spellEnd"/>
    </w:p>
    <w:p w14:paraId="4C7FC70C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5. School of Health Professions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Center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Adriana (AJ)  Sanchez &amp; Amani Lewis</w:t>
      </w:r>
    </w:p>
    <w:p w14:paraId="5D03EA27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6. North Lake Early College High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School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Adrian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Galang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&amp; Anthony Olvera</w:t>
      </w:r>
    </w:p>
    <w:p w14:paraId="7A3ACF5A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7.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Alex Bowe &amp; Victoria Alonzo</w:t>
      </w:r>
    </w:p>
    <w:p w14:paraId="3D31B332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8. School of Health Professions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Center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Jazmin Villanueva &amp; Jace Lopez</w:t>
      </w:r>
    </w:p>
    <w:p w14:paraId="36B4569D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9. North Lake Early College High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School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Alondra Martinez &amp;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Sorays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Aguilar</w:t>
      </w:r>
    </w:p>
    <w:p w14:paraId="3F6B8985" w14:textId="77777777" w:rsidR="00C76AC7" w:rsidRPr="00C76AC7" w:rsidRDefault="00C76AC7" w:rsidP="00C76AC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10. School of Science and Engineering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Center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Nelson Vo &amp; Alan Huang</w:t>
      </w:r>
    </w:p>
    <w:p w14:paraId="1B878DE8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A5BC7E9" w14:textId="5A5F48E3" w:rsidR="00C76AC7" w:rsidRPr="00C76AC7" w:rsidRDefault="00C76AC7" w:rsidP="00C76AC7">
      <w:pPr>
        <w:pStyle w:val="Heading3"/>
      </w:pPr>
      <w:r w:rsidRPr="00C76AC7">
        <w:t>Speakers</w:t>
      </w:r>
    </w:p>
    <w:p w14:paraId="6E110C2F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F0D5F69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Victoria Alonzo</w:t>
      </w:r>
    </w:p>
    <w:p w14:paraId="5F120E0B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JBS Law Magnet High School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Valen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Garcia</w:t>
      </w:r>
    </w:p>
    <w:p w14:paraId="52B1A019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3. JBS Law Magnet High School - Ari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Arceo</w:t>
      </w:r>
      <w:proofErr w:type="spellEnd"/>
    </w:p>
    <w:p w14:paraId="0357D2B3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4. JBS Law Magnet High School -Vincent De Leon</w:t>
      </w:r>
    </w:p>
    <w:p w14:paraId="5B3ADAEB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5.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Alex Bowe</w:t>
      </w:r>
    </w:p>
    <w:p w14:paraId="7BED448E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6. JBS Law Magnet High School - Melanie Vela</w:t>
      </w:r>
    </w:p>
    <w:p w14:paraId="586BFDF6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7. School of Health Professions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Center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Jazmin Villanueva</w:t>
      </w:r>
    </w:p>
    <w:p w14:paraId="41FAA24E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8. North Lake Early College High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School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Alondra Martinez</w:t>
      </w:r>
    </w:p>
    <w:p w14:paraId="47315F4E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9.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Annika Ruprecht</w:t>
      </w:r>
    </w:p>
    <w:p w14:paraId="4C220C6D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10. Barack Obama Male Leadership Academy - Leroy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Tamfu</w:t>
      </w:r>
      <w:proofErr w:type="spellEnd"/>
    </w:p>
    <w:p w14:paraId="51438A50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11. School of Science and Engineering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Center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Nelson Vo</w:t>
      </w:r>
    </w:p>
    <w:p w14:paraId="271DFB4D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12.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Betty Kahn</w:t>
      </w:r>
    </w:p>
    <w:p w14:paraId="443E8374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13. North Lake Early College High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School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Sorays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Aguilar</w:t>
      </w:r>
    </w:p>
    <w:p w14:paraId="2D45C1BF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14. North Dallas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Oluwakemi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Tytler</w:t>
      </w:r>
      <w:proofErr w:type="spellEnd"/>
    </w:p>
    <w:p w14:paraId="68269699" w14:textId="77777777" w:rsidR="00C76AC7" w:rsidRPr="00C76AC7" w:rsidRDefault="00C76AC7" w:rsidP="00C76AC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15. North Lake Early College High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School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Haylei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Birdine</w:t>
      </w:r>
      <w:proofErr w:type="spellEnd"/>
    </w:p>
    <w:p w14:paraId="2B6C6019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7AF63DD" w14:textId="77777777" w:rsidR="00C76AC7" w:rsidRPr="00C76AC7" w:rsidRDefault="00C76AC7" w:rsidP="00C76AC7">
      <w:pPr>
        <w:pStyle w:val="Heading2"/>
      </w:pPr>
      <w:r w:rsidRPr="00C76AC7">
        <w:t>Scrimmage Policy</w:t>
      </w:r>
    </w:p>
    <w:p w14:paraId="1E970BC0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3AA7EF9" w14:textId="147C07BB" w:rsidR="00C76AC7" w:rsidRPr="00C76AC7" w:rsidRDefault="00C76AC7" w:rsidP="00C76AC7">
      <w:pPr>
        <w:pStyle w:val="Heading3"/>
      </w:pPr>
      <w:r w:rsidRPr="00C76AC7">
        <w:t>Teams</w:t>
      </w:r>
    </w:p>
    <w:p w14:paraId="5ED5CF1A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B76FE92" w14:textId="77777777" w:rsidR="00C76AC7" w:rsidRPr="00C76AC7" w:rsidRDefault="00C76AC7" w:rsidP="00C76AC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Thomas Jefferson - Hector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Marmolejo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&amp; Jesse Escamilla</w:t>
      </w:r>
    </w:p>
    <w:p w14:paraId="2F1116FC" w14:textId="77777777" w:rsidR="00C76AC7" w:rsidRPr="00C76AC7" w:rsidRDefault="00C76AC7" w:rsidP="00C76AC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Alexander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Ipina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&amp; Alec De Leon</w:t>
      </w:r>
    </w:p>
    <w:p w14:paraId="3DAB8342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7D76047" w14:textId="75414D8C" w:rsidR="00C76AC7" w:rsidRPr="00C76AC7" w:rsidRDefault="00C76AC7" w:rsidP="00C76AC7">
      <w:pPr>
        <w:pStyle w:val="Heading3"/>
      </w:pPr>
      <w:r w:rsidRPr="00C76AC7">
        <w:t>Speakers</w:t>
      </w:r>
    </w:p>
    <w:p w14:paraId="1C9573D0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C88BB52" w14:textId="77777777" w:rsidR="00C76AC7" w:rsidRPr="00C76AC7" w:rsidRDefault="00C76AC7" w:rsidP="00C76A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1. Thomas Jefferson - Jesse Escamilla</w:t>
      </w:r>
    </w:p>
    <w:p w14:paraId="1486FA94" w14:textId="77777777" w:rsidR="00C76AC7" w:rsidRPr="00C76AC7" w:rsidRDefault="00C76AC7" w:rsidP="00C76A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Thomas Jefferson - Hector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Marmolejo</w:t>
      </w:r>
      <w:proofErr w:type="spellEnd"/>
    </w:p>
    <w:p w14:paraId="1947C5AD" w14:textId="77777777" w:rsidR="00C76AC7" w:rsidRPr="00C76AC7" w:rsidRDefault="00C76AC7" w:rsidP="00C76A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3. School of Health Professions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C76AC7">
        <w:rPr>
          <w:rFonts w:asciiTheme="majorHAnsi" w:hAnsiTheme="majorHAnsi" w:cstheme="majorHAnsi"/>
          <w:sz w:val="26"/>
          <w:szCs w:val="26"/>
        </w:rPr>
        <w:t>Center  -</w:t>
      </w:r>
      <w:proofErr w:type="gramEnd"/>
      <w:r w:rsidRPr="00C76AC7">
        <w:rPr>
          <w:rFonts w:asciiTheme="majorHAnsi" w:hAnsiTheme="majorHAnsi" w:cstheme="majorHAnsi"/>
          <w:sz w:val="26"/>
          <w:szCs w:val="26"/>
        </w:rPr>
        <w:t xml:space="preserve"> Andrew Benítez Rivera</w:t>
      </w:r>
    </w:p>
    <w:p w14:paraId="71774361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760CFA9" w14:textId="77777777" w:rsidR="00C76AC7" w:rsidRPr="00C76AC7" w:rsidRDefault="00C76AC7" w:rsidP="00C76AC7">
      <w:pPr>
        <w:pStyle w:val="Heading2"/>
      </w:pPr>
      <w:r w:rsidRPr="00C76AC7">
        <w:t>Novice WSD</w:t>
      </w:r>
    </w:p>
    <w:p w14:paraId="280B3DC5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24D6AF5" w14:textId="6548F209" w:rsidR="00C76AC7" w:rsidRPr="00C76AC7" w:rsidRDefault="00C76AC7" w:rsidP="00C76AC7">
      <w:pPr>
        <w:pStyle w:val="Heading3"/>
      </w:pPr>
      <w:r w:rsidRPr="00C76AC7">
        <w:t>Teams</w:t>
      </w:r>
    </w:p>
    <w:p w14:paraId="7F0D2246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5E8DF80" w14:textId="77777777" w:rsidR="00C76AC7" w:rsidRPr="00C76AC7" w:rsidRDefault="00C76AC7" w:rsidP="00C76A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Emmett J Conrad HS - Abigail Cruz,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N'Keriyana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Ingram,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Naimat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Rabiu, &amp;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Manigbe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Soumaoro</w:t>
      </w:r>
      <w:proofErr w:type="spellEnd"/>
    </w:p>
    <w:p w14:paraId="41D305F2" w14:textId="77777777" w:rsidR="00C76AC7" w:rsidRPr="00C76AC7" w:rsidRDefault="00C76AC7" w:rsidP="00C76A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North Dallas - Carol Barragan, Emeka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Mgbokwere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Grace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Shoufi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>, &amp; Max McGilvery</w:t>
      </w:r>
    </w:p>
    <w:p w14:paraId="5797E396" w14:textId="77777777" w:rsidR="00C76AC7" w:rsidRPr="00C76AC7" w:rsidRDefault="00C76AC7" w:rsidP="00C76A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3. Sunset HS - Dallas, TX - Mia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Velis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Ghian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Chiong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&amp; Daphne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Ledezma</w:t>
      </w:r>
      <w:proofErr w:type="spellEnd"/>
    </w:p>
    <w:p w14:paraId="7902E70D" w14:textId="77777777" w:rsidR="00C76AC7" w:rsidRPr="00C76AC7" w:rsidRDefault="00C76AC7" w:rsidP="00C76A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4. Woodrow Wilson HS - Tanvi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Athale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>, Araceli Esquivel, Abigail Ruiz, &amp; Ariella Davis</w:t>
      </w:r>
    </w:p>
    <w:p w14:paraId="7F66DDB2" w14:textId="77777777" w:rsidR="00C76AC7" w:rsidRPr="00C76AC7" w:rsidRDefault="00C76AC7" w:rsidP="00C76AC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5. Emmett J Conrad HS - Mary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Aderogba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Josephine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Okunlade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&amp;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Ovet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Martinez</w:t>
      </w:r>
    </w:p>
    <w:p w14:paraId="2853FF29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970875C" w14:textId="3A7A3EFA" w:rsidR="00C76AC7" w:rsidRPr="00C76AC7" w:rsidRDefault="00C76AC7" w:rsidP="00C76AC7">
      <w:pPr>
        <w:pStyle w:val="Heading3"/>
      </w:pPr>
      <w:r w:rsidRPr="00C76AC7">
        <w:t>Speakers</w:t>
      </w:r>
    </w:p>
    <w:p w14:paraId="2D05A87E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D1DBBF8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North Dallas - Grace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Shoufi</w:t>
      </w:r>
      <w:proofErr w:type="spellEnd"/>
    </w:p>
    <w:p w14:paraId="08C0FCE7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2. JBS Law Magnet High School - Dayton Gaines</w:t>
      </w:r>
    </w:p>
    <w:p w14:paraId="6EB2DB4B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3. Sunset HS - Dallas, TX - Mia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Velis</w:t>
      </w:r>
      <w:proofErr w:type="spellEnd"/>
    </w:p>
    <w:p w14:paraId="5E93C0FC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4. Emmett J Conrad HS - Josephine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Okunlade</w:t>
      </w:r>
      <w:proofErr w:type="spellEnd"/>
    </w:p>
    <w:p w14:paraId="655F5D3C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5. Woodrow Wilson HS - Abigail Ruiz</w:t>
      </w:r>
    </w:p>
    <w:p w14:paraId="1688B0E6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6. Woodrow Wilson HS - Ariella Davis</w:t>
      </w:r>
    </w:p>
    <w:p w14:paraId="14F722D3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7. Sunset HS - Dallas, TX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Ghian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Chiong</w:t>
      </w:r>
      <w:proofErr w:type="spellEnd"/>
    </w:p>
    <w:p w14:paraId="67FFC620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8. Sunset HS - Dallas, TX - Daphne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Ledezma</w:t>
      </w:r>
      <w:proofErr w:type="spellEnd"/>
    </w:p>
    <w:p w14:paraId="5A60B2C8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9. Emmett J Conrad HS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Ovet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Martinez</w:t>
      </w:r>
    </w:p>
    <w:p w14:paraId="4AB797D8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10. Emmett J Conrad HS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Naimat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Rabiu</w:t>
      </w:r>
    </w:p>
    <w:p w14:paraId="0049169C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11. North Dallas - Max McGilvery</w:t>
      </w:r>
    </w:p>
    <w:p w14:paraId="0EF509AF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12. Emmett J Conrad HS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Manigbe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Soumaoro</w:t>
      </w:r>
      <w:proofErr w:type="spellEnd"/>
    </w:p>
    <w:p w14:paraId="69813C17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13. Barack Obama Male Leadership Academy - Manuel Macias</w:t>
      </w:r>
    </w:p>
    <w:p w14:paraId="1DEB2B6F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14. Barack Obama Male Leadership Academy - Thomas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Lagard</w:t>
      </w:r>
      <w:proofErr w:type="spellEnd"/>
    </w:p>
    <w:p w14:paraId="61EE0EA6" w14:textId="77777777" w:rsidR="00C76AC7" w:rsidRPr="00C76AC7" w:rsidRDefault="00C76AC7" w:rsidP="00C76AC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15. Emmett J Conrad HS - Mary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Aderogba</w:t>
      </w:r>
      <w:proofErr w:type="spellEnd"/>
    </w:p>
    <w:p w14:paraId="04B4E188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A3CCF1C" w14:textId="77777777" w:rsidR="00C76AC7" w:rsidRPr="00C76AC7" w:rsidRDefault="00C76AC7" w:rsidP="00C76AC7">
      <w:pPr>
        <w:pStyle w:val="Heading2"/>
      </w:pPr>
      <w:r w:rsidRPr="00C76AC7">
        <w:t>Varsity WSD</w:t>
      </w:r>
    </w:p>
    <w:p w14:paraId="79E2418E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7F9E35D" w14:textId="7ECED263" w:rsidR="00C76AC7" w:rsidRPr="00C76AC7" w:rsidRDefault="00C76AC7" w:rsidP="00C76AC7">
      <w:pPr>
        <w:pStyle w:val="Heading3"/>
      </w:pPr>
      <w:r w:rsidRPr="00C76AC7">
        <w:t>Teams</w:t>
      </w:r>
    </w:p>
    <w:p w14:paraId="48944D83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C6E75A0" w14:textId="77777777" w:rsidR="00C76AC7" w:rsidRPr="00C76AC7" w:rsidRDefault="00C76AC7" w:rsidP="00C76A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JBS Law Magnet High School - Hank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Suprun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Hope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Habia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>, &amp; Mason Klein</w:t>
      </w:r>
    </w:p>
    <w:p w14:paraId="34A36F91" w14:textId="77777777" w:rsidR="00C76AC7" w:rsidRPr="00C76AC7" w:rsidRDefault="00C76AC7" w:rsidP="00C76A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2. JBS Law Magnet High School - Sabrina Bhattarai, Manuel Martinez, Jaqueline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Mier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Y Concha, &amp; Elliott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Yervasi</w:t>
      </w:r>
      <w:proofErr w:type="spellEnd"/>
    </w:p>
    <w:p w14:paraId="7CFBCB7D" w14:textId="77777777" w:rsidR="00C76AC7" w:rsidRPr="00C76AC7" w:rsidRDefault="00C76AC7" w:rsidP="00C76A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3.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Avery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Devenport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Mia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Rhule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Lily Kay, &amp; </w:t>
      </w:r>
      <w:proofErr w:type="spellStart"/>
      <w:proofErr w:type="gramStart"/>
      <w:r w:rsidRPr="00C76AC7">
        <w:rPr>
          <w:rFonts w:asciiTheme="majorHAnsi" w:hAnsiTheme="majorHAnsi" w:cstheme="majorHAnsi"/>
          <w:sz w:val="26"/>
          <w:szCs w:val="26"/>
        </w:rPr>
        <w:t>Ny'Angela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Carrathus</w:t>
      </w:r>
      <w:proofErr w:type="spellEnd"/>
      <w:proofErr w:type="gramEnd"/>
    </w:p>
    <w:p w14:paraId="62BA74FE" w14:textId="77777777" w:rsidR="00C76AC7" w:rsidRPr="00C76AC7" w:rsidRDefault="00C76AC7" w:rsidP="00C76AC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4. Emmett J Conrad HS - Bisola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Jongbo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Anatupenda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Daphrose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, &amp;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Aminat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Olabamiji</w:t>
      </w:r>
      <w:proofErr w:type="spellEnd"/>
    </w:p>
    <w:p w14:paraId="26271469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446B558" w14:textId="5F6A0A70" w:rsidR="00C76AC7" w:rsidRPr="00C76AC7" w:rsidRDefault="00C76AC7" w:rsidP="00C76AC7">
      <w:pPr>
        <w:pStyle w:val="Heading3"/>
      </w:pPr>
      <w:r w:rsidRPr="00C76AC7">
        <w:t>Speakers</w:t>
      </w:r>
    </w:p>
    <w:p w14:paraId="67A7C975" w14:textId="77777777" w:rsidR="00C76AC7" w:rsidRPr="00C76AC7" w:rsidRDefault="00C76AC7" w:rsidP="00C76A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AE87B33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1. JBS Law Magnet High School - Elliott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Yervasi</w:t>
      </w:r>
      <w:proofErr w:type="spellEnd"/>
    </w:p>
    <w:p w14:paraId="33CB2A5F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2. JBS Law Magnet High School - Manuel Martinez</w:t>
      </w:r>
    </w:p>
    <w:p w14:paraId="142545FF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3. North Dallas - Tristan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Calvez</w:t>
      </w:r>
      <w:proofErr w:type="spellEnd"/>
    </w:p>
    <w:p w14:paraId="74FB060D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4. North Dallas - Sarai Jones</w:t>
      </w:r>
    </w:p>
    <w:p w14:paraId="5D240653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5.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Lily Kay</w:t>
      </w:r>
    </w:p>
    <w:p w14:paraId="4A1383AE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6. JBS Law Magnet High School - Hope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Habia</w:t>
      </w:r>
      <w:proofErr w:type="spellEnd"/>
    </w:p>
    <w:p w14:paraId="69AF88C5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7. JBS Law Magnet High School - Mason Klein</w:t>
      </w:r>
    </w:p>
    <w:p w14:paraId="0E1ED040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8.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Avery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Devenport</w:t>
      </w:r>
      <w:proofErr w:type="spellEnd"/>
    </w:p>
    <w:p w14:paraId="4F27E331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9. JBS Law Magnet High School - Sabrina Bhattarai</w:t>
      </w:r>
    </w:p>
    <w:p w14:paraId="4843B4A1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10. JBS Law Magnet High School - Hank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Suprun</w:t>
      </w:r>
      <w:proofErr w:type="spellEnd"/>
    </w:p>
    <w:p w14:paraId="6875588E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11. School for the Talented and Gifted at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Townview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- Mia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Rhule</w:t>
      </w:r>
      <w:proofErr w:type="spellEnd"/>
    </w:p>
    <w:p w14:paraId="78D33824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12. New Tech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Adaiah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Amaechi</w:t>
      </w:r>
    </w:p>
    <w:p w14:paraId="5A1DC73F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>13. New Tech - Courtney Walker</w:t>
      </w:r>
    </w:p>
    <w:p w14:paraId="437193A1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14. Sunset HS - Dallas, TX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Alaysha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Cisneros</w:t>
      </w:r>
    </w:p>
    <w:p w14:paraId="773955DC" w14:textId="77777777" w:rsidR="00C76AC7" w:rsidRPr="00C76AC7" w:rsidRDefault="00C76AC7" w:rsidP="00C76AC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theme="majorHAnsi"/>
          <w:sz w:val="26"/>
          <w:szCs w:val="26"/>
        </w:rPr>
      </w:pPr>
      <w:r w:rsidRPr="00C76AC7">
        <w:rPr>
          <w:rFonts w:asciiTheme="majorHAnsi" w:hAnsiTheme="majorHAnsi" w:cstheme="majorHAnsi"/>
          <w:sz w:val="26"/>
          <w:szCs w:val="26"/>
        </w:rPr>
        <w:t xml:space="preserve">15. Emmett J Conrad HS -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Aminat</w:t>
      </w:r>
      <w:proofErr w:type="spellEnd"/>
      <w:r w:rsidRPr="00C76AC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76AC7">
        <w:rPr>
          <w:rFonts w:asciiTheme="majorHAnsi" w:hAnsiTheme="majorHAnsi" w:cstheme="majorHAnsi"/>
          <w:sz w:val="26"/>
          <w:szCs w:val="26"/>
        </w:rPr>
        <w:t>Olabamiji</w:t>
      </w:r>
      <w:proofErr w:type="spellEnd"/>
    </w:p>
    <w:p w14:paraId="67DDD988" w14:textId="77777777" w:rsidR="00E42E4C" w:rsidRPr="00F601E6" w:rsidRDefault="00E42E4C" w:rsidP="00F601E6"/>
    <w:sectPr w:rsidR="00E42E4C" w:rsidRPr="00F601E6" w:rsidSect="00997B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56F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48CC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1287A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ECA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7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6E70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CA7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804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DA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448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FFFFFFFF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FFFFFFFF"/>
    <w:lvl w:ilvl="0" w:tplc="0000032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6075012">
    <w:abstractNumId w:val="10"/>
  </w:num>
  <w:num w:numId="2" w16cid:durableId="2068646732">
    <w:abstractNumId w:val="8"/>
  </w:num>
  <w:num w:numId="3" w16cid:durableId="673268940">
    <w:abstractNumId w:val="7"/>
  </w:num>
  <w:num w:numId="4" w16cid:durableId="349188782">
    <w:abstractNumId w:val="6"/>
  </w:num>
  <w:num w:numId="5" w16cid:durableId="1770541048">
    <w:abstractNumId w:val="5"/>
  </w:num>
  <w:num w:numId="6" w16cid:durableId="304705457">
    <w:abstractNumId w:val="9"/>
  </w:num>
  <w:num w:numId="7" w16cid:durableId="1856187827">
    <w:abstractNumId w:val="4"/>
  </w:num>
  <w:num w:numId="8" w16cid:durableId="671682079">
    <w:abstractNumId w:val="3"/>
  </w:num>
  <w:num w:numId="9" w16cid:durableId="186336879">
    <w:abstractNumId w:val="2"/>
  </w:num>
  <w:num w:numId="10" w16cid:durableId="126123573">
    <w:abstractNumId w:val="1"/>
  </w:num>
  <w:num w:numId="11" w16cid:durableId="341202168">
    <w:abstractNumId w:val="0"/>
  </w:num>
  <w:num w:numId="12" w16cid:durableId="8724158">
    <w:abstractNumId w:val="11"/>
  </w:num>
  <w:num w:numId="13" w16cid:durableId="291718657">
    <w:abstractNumId w:val="12"/>
  </w:num>
  <w:num w:numId="14" w16cid:durableId="1676152058">
    <w:abstractNumId w:val="13"/>
  </w:num>
  <w:num w:numId="15" w16cid:durableId="2031174643">
    <w:abstractNumId w:val="14"/>
  </w:num>
  <w:num w:numId="16" w16cid:durableId="124277988">
    <w:abstractNumId w:val="15"/>
  </w:num>
  <w:num w:numId="17" w16cid:durableId="1856648182">
    <w:abstractNumId w:val="16"/>
  </w:num>
  <w:num w:numId="18" w16cid:durableId="352878203">
    <w:abstractNumId w:val="17"/>
  </w:num>
  <w:num w:numId="19" w16cid:durableId="2130734649">
    <w:abstractNumId w:val="18"/>
  </w:num>
  <w:num w:numId="20" w16cid:durableId="1046485562">
    <w:abstractNumId w:val="19"/>
  </w:num>
  <w:num w:numId="21" w16cid:durableId="15823264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reator" w:val="?"/>
    <w:docVar w:name="VerbatimMac" w:val="True"/>
    <w:docVar w:name="VerbatimVersion" w:val="5.0"/>
  </w:docVars>
  <w:rsids>
    <w:rsidRoot w:val="00C76AC7"/>
    <w:rsid w:val="000029E3"/>
    <w:rsid w:val="000029E8"/>
    <w:rsid w:val="00004225"/>
    <w:rsid w:val="000066CA"/>
    <w:rsid w:val="00007264"/>
    <w:rsid w:val="000076A9"/>
    <w:rsid w:val="00014FAD"/>
    <w:rsid w:val="00015D2A"/>
    <w:rsid w:val="0002490B"/>
    <w:rsid w:val="00026465"/>
    <w:rsid w:val="00030204"/>
    <w:rsid w:val="000312A0"/>
    <w:rsid w:val="0003396C"/>
    <w:rsid w:val="00035337"/>
    <w:rsid w:val="00052FB1"/>
    <w:rsid w:val="00054276"/>
    <w:rsid w:val="000547B1"/>
    <w:rsid w:val="0006091E"/>
    <w:rsid w:val="000638C1"/>
    <w:rsid w:val="00065FEE"/>
    <w:rsid w:val="00066E3C"/>
    <w:rsid w:val="00072718"/>
    <w:rsid w:val="0007381E"/>
    <w:rsid w:val="00076094"/>
    <w:rsid w:val="0008785F"/>
    <w:rsid w:val="00090CBE"/>
    <w:rsid w:val="00094DEC"/>
    <w:rsid w:val="000A2328"/>
    <w:rsid w:val="000A2D8A"/>
    <w:rsid w:val="000D26A6"/>
    <w:rsid w:val="000D2B90"/>
    <w:rsid w:val="000D6ED8"/>
    <w:rsid w:val="000D717B"/>
    <w:rsid w:val="00100B28"/>
    <w:rsid w:val="00117316"/>
    <w:rsid w:val="001209B4"/>
    <w:rsid w:val="001761FC"/>
    <w:rsid w:val="00182655"/>
    <w:rsid w:val="001840F2"/>
    <w:rsid w:val="00185134"/>
    <w:rsid w:val="001856C6"/>
    <w:rsid w:val="00191B5F"/>
    <w:rsid w:val="00192487"/>
    <w:rsid w:val="00193416"/>
    <w:rsid w:val="00195073"/>
    <w:rsid w:val="0019668D"/>
    <w:rsid w:val="001A25FD"/>
    <w:rsid w:val="001A5371"/>
    <w:rsid w:val="001A72C7"/>
    <w:rsid w:val="001B73E3"/>
    <w:rsid w:val="001C316D"/>
    <w:rsid w:val="001D1A0D"/>
    <w:rsid w:val="001D36BF"/>
    <w:rsid w:val="001D4C28"/>
    <w:rsid w:val="001E0B1F"/>
    <w:rsid w:val="001E0C0F"/>
    <w:rsid w:val="001E1E0B"/>
    <w:rsid w:val="001F1173"/>
    <w:rsid w:val="001F6B9F"/>
    <w:rsid w:val="002005A8"/>
    <w:rsid w:val="00203DD8"/>
    <w:rsid w:val="00204E1D"/>
    <w:rsid w:val="002059BD"/>
    <w:rsid w:val="00207FD8"/>
    <w:rsid w:val="00210FAF"/>
    <w:rsid w:val="00213B1E"/>
    <w:rsid w:val="00215284"/>
    <w:rsid w:val="002168F2"/>
    <w:rsid w:val="0022589F"/>
    <w:rsid w:val="00231343"/>
    <w:rsid w:val="002343FE"/>
    <w:rsid w:val="00235F7B"/>
    <w:rsid w:val="002502CF"/>
    <w:rsid w:val="00267EBB"/>
    <w:rsid w:val="0027023B"/>
    <w:rsid w:val="00272F3F"/>
    <w:rsid w:val="00274EDB"/>
    <w:rsid w:val="0027729E"/>
    <w:rsid w:val="002843B2"/>
    <w:rsid w:val="00284ED6"/>
    <w:rsid w:val="00290C5A"/>
    <w:rsid w:val="00290C92"/>
    <w:rsid w:val="0029647A"/>
    <w:rsid w:val="00296504"/>
    <w:rsid w:val="002B5511"/>
    <w:rsid w:val="002B7ACF"/>
    <w:rsid w:val="002E0643"/>
    <w:rsid w:val="002E392E"/>
    <w:rsid w:val="002E6BBC"/>
    <w:rsid w:val="002F1BA9"/>
    <w:rsid w:val="002F6E74"/>
    <w:rsid w:val="003106B3"/>
    <w:rsid w:val="0031385D"/>
    <w:rsid w:val="003171AB"/>
    <w:rsid w:val="003223B2"/>
    <w:rsid w:val="00322A67"/>
    <w:rsid w:val="00330E13"/>
    <w:rsid w:val="00335A23"/>
    <w:rsid w:val="00340707"/>
    <w:rsid w:val="00341C61"/>
    <w:rsid w:val="00351841"/>
    <w:rsid w:val="003624A6"/>
    <w:rsid w:val="00364ADF"/>
    <w:rsid w:val="00365C8D"/>
    <w:rsid w:val="003670D9"/>
    <w:rsid w:val="00370B41"/>
    <w:rsid w:val="00371B27"/>
    <w:rsid w:val="003726C3"/>
    <w:rsid w:val="00375D2E"/>
    <w:rsid w:val="00383071"/>
    <w:rsid w:val="00383B19"/>
    <w:rsid w:val="00384CBC"/>
    <w:rsid w:val="003933F9"/>
    <w:rsid w:val="00395864"/>
    <w:rsid w:val="00396557"/>
    <w:rsid w:val="00397316"/>
    <w:rsid w:val="003A248F"/>
    <w:rsid w:val="003A4D9C"/>
    <w:rsid w:val="003B1668"/>
    <w:rsid w:val="003C5F4C"/>
    <w:rsid w:val="003D5EA8"/>
    <w:rsid w:val="003D7B28"/>
    <w:rsid w:val="003E305E"/>
    <w:rsid w:val="003E34DB"/>
    <w:rsid w:val="003E5302"/>
    <w:rsid w:val="003E5BF1"/>
    <w:rsid w:val="003F2452"/>
    <w:rsid w:val="003F41EA"/>
    <w:rsid w:val="003F7DF0"/>
    <w:rsid w:val="004039AF"/>
    <w:rsid w:val="00407AFF"/>
    <w:rsid w:val="0041155D"/>
    <w:rsid w:val="004170BF"/>
    <w:rsid w:val="004270E3"/>
    <w:rsid w:val="004348DC"/>
    <w:rsid w:val="00434921"/>
    <w:rsid w:val="00442018"/>
    <w:rsid w:val="00446567"/>
    <w:rsid w:val="00447B10"/>
    <w:rsid w:val="00452EE4"/>
    <w:rsid w:val="00452F0B"/>
    <w:rsid w:val="004536D6"/>
    <w:rsid w:val="00457224"/>
    <w:rsid w:val="0047482C"/>
    <w:rsid w:val="00475436"/>
    <w:rsid w:val="0048047E"/>
    <w:rsid w:val="00482AF9"/>
    <w:rsid w:val="00496BB2"/>
    <w:rsid w:val="004B37B4"/>
    <w:rsid w:val="004B72B4"/>
    <w:rsid w:val="004C0314"/>
    <w:rsid w:val="004C0D3D"/>
    <w:rsid w:val="004C213E"/>
    <w:rsid w:val="004C376C"/>
    <w:rsid w:val="004C657F"/>
    <w:rsid w:val="004D17D8"/>
    <w:rsid w:val="004D52D8"/>
    <w:rsid w:val="004E355B"/>
    <w:rsid w:val="005028E5"/>
    <w:rsid w:val="00503735"/>
    <w:rsid w:val="00516A88"/>
    <w:rsid w:val="00522065"/>
    <w:rsid w:val="005224F2"/>
    <w:rsid w:val="00533F1C"/>
    <w:rsid w:val="00536D8B"/>
    <w:rsid w:val="005379C3"/>
    <w:rsid w:val="005519C2"/>
    <w:rsid w:val="005523E0"/>
    <w:rsid w:val="0055320F"/>
    <w:rsid w:val="0055699B"/>
    <w:rsid w:val="0056020A"/>
    <w:rsid w:val="00563D3D"/>
    <w:rsid w:val="005659AA"/>
    <w:rsid w:val="005676E8"/>
    <w:rsid w:val="00577C12"/>
    <w:rsid w:val="00580BFC"/>
    <w:rsid w:val="00581048"/>
    <w:rsid w:val="00581203"/>
    <w:rsid w:val="0058349C"/>
    <w:rsid w:val="00585FBE"/>
    <w:rsid w:val="005870E8"/>
    <w:rsid w:val="0058789C"/>
    <w:rsid w:val="005A4D4E"/>
    <w:rsid w:val="005A7237"/>
    <w:rsid w:val="005B21FA"/>
    <w:rsid w:val="005B3244"/>
    <w:rsid w:val="005B6EE8"/>
    <w:rsid w:val="005B7731"/>
    <w:rsid w:val="005C4515"/>
    <w:rsid w:val="005C5602"/>
    <w:rsid w:val="005C74A6"/>
    <w:rsid w:val="005D3B4D"/>
    <w:rsid w:val="005D615C"/>
    <w:rsid w:val="005E1860"/>
    <w:rsid w:val="005F063B"/>
    <w:rsid w:val="005F192D"/>
    <w:rsid w:val="005F24C8"/>
    <w:rsid w:val="005F26AF"/>
    <w:rsid w:val="00607D6C"/>
    <w:rsid w:val="0061383D"/>
    <w:rsid w:val="00614D69"/>
    <w:rsid w:val="00617030"/>
    <w:rsid w:val="00621301"/>
    <w:rsid w:val="0062173F"/>
    <w:rsid w:val="006235FB"/>
    <w:rsid w:val="00626A15"/>
    <w:rsid w:val="006379E9"/>
    <w:rsid w:val="006438CB"/>
    <w:rsid w:val="006529B9"/>
    <w:rsid w:val="00654695"/>
    <w:rsid w:val="0065500A"/>
    <w:rsid w:val="00655217"/>
    <w:rsid w:val="0065727C"/>
    <w:rsid w:val="00674A78"/>
    <w:rsid w:val="00696A16"/>
    <w:rsid w:val="006A4840"/>
    <w:rsid w:val="006A52A0"/>
    <w:rsid w:val="006A7E1D"/>
    <w:rsid w:val="006C3A56"/>
    <w:rsid w:val="006D13F4"/>
    <w:rsid w:val="006D6AED"/>
    <w:rsid w:val="006E6D0B"/>
    <w:rsid w:val="006F126E"/>
    <w:rsid w:val="006F32C9"/>
    <w:rsid w:val="006F3834"/>
    <w:rsid w:val="006F5693"/>
    <w:rsid w:val="006F5D4C"/>
    <w:rsid w:val="00717B01"/>
    <w:rsid w:val="007227D9"/>
    <w:rsid w:val="0072491F"/>
    <w:rsid w:val="00725598"/>
    <w:rsid w:val="007374A1"/>
    <w:rsid w:val="00752712"/>
    <w:rsid w:val="00753A84"/>
    <w:rsid w:val="007611F5"/>
    <w:rsid w:val="007619E4"/>
    <w:rsid w:val="00761E75"/>
    <w:rsid w:val="0076495E"/>
    <w:rsid w:val="00765FC8"/>
    <w:rsid w:val="00775694"/>
    <w:rsid w:val="00793F46"/>
    <w:rsid w:val="007A1325"/>
    <w:rsid w:val="007A1A18"/>
    <w:rsid w:val="007A3BAF"/>
    <w:rsid w:val="007B53D8"/>
    <w:rsid w:val="007C22C5"/>
    <w:rsid w:val="007C57E1"/>
    <w:rsid w:val="007C5811"/>
    <w:rsid w:val="007D2DF5"/>
    <w:rsid w:val="007D451A"/>
    <w:rsid w:val="007D5E3E"/>
    <w:rsid w:val="007D7596"/>
    <w:rsid w:val="007E242C"/>
    <w:rsid w:val="007E6631"/>
    <w:rsid w:val="00803A12"/>
    <w:rsid w:val="00805417"/>
    <w:rsid w:val="008266F9"/>
    <w:rsid w:val="008267E2"/>
    <w:rsid w:val="00826A9B"/>
    <w:rsid w:val="00834842"/>
    <w:rsid w:val="00840E7B"/>
    <w:rsid w:val="008536AF"/>
    <w:rsid w:val="00853D40"/>
    <w:rsid w:val="008564FC"/>
    <w:rsid w:val="00864E76"/>
    <w:rsid w:val="00872581"/>
    <w:rsid w:val="0087459D"/>
    <w:rsid w:val="0087680F"/>
    <w:rsid w:val="00876D81"/>
    <w:rsid w:val="00881D86"/>
    <w:rsid w:val="00883306"/>
    <w:rsid w:val="008904F9"/>
    <w:rsid w:val="00890E4C"/>
    <w:rsid w:val="00890E74"/>
    <w:rsid w:val="00892798"/>
    <w:rsid w:val="0089418F"/>
    <w:rsid w:val="00897C29"/>
    <w:rsid w:val="008A1A9C"/>
    <w:rsid w:val="008A4633"/>
    <w:rsid w:val="008B032E"/>
    <w:rsid w:val="008C0FA2"/>
    <w:rsid w:val="008C2342"/>
    <w:rsid w:val="008C77B6"/>
    <w:rsid w:val="008D1B91"/>
    <w:rsid w:val="008D724A"/>
    <w:rsid w:val="008E7A3E"/>
    <w:rsid w:val="008F41FD"/>
    <w:rsid w:val="008F4479"/>
    <w:rsid w:val="008F4BA0"/>
    <w:rsid w:val="00901726"/>
    <w:rsid w:val="00920E6A"/>
    <w:rsid w:val="00931816"/>
    <w:rsid w:val="00932C71"/>
    <w:rsid w:val="009509D5"/>
    <w:rsid w:val="009538F5"/>
    <w:rsid w:val="00957187"/>
    <w:rsid w:val="00960255"/>
    <w:rsid w:val="009603E1"/>
    <w:rsid w:val="00961C9D"/>
    <w:rsid w:val="00963065"/>
    <w:rsid w:val="0097151F"/>
    <w:rsid w:val="00973777"/>
    <w:rsid w:val="00976E78"/>
    <w:rsid w:val="009775C0"/>
    <w:rsid w:val="00981F23"/>
    <w:rsid w:val="00990634"/>
    <w:rsid w:val="00991733"/>
    <w:rsid w:val="00992078"/>
    <w:rsid w:val="00992BE3"/>
    <w:rsid w:val="00997B07"/>
    <w:rsid w:val="009A1467"/>
    <w:rsid w:val="009A6464"/>
    <w:rsid w:val="009B69F5"/>
    <w:rsid w:val="009C5FF7"/>
    <w:rsid w:val="009C6292"/>
    <w:rsid w:val="009D15DB"/>
    <w:rsid w:val="009D3133"/>
    <w:rsid w:val="009E160D"/>
    <w:rsid w:val="009F1CBB"/>
    <w:rsid w:val="009F3305"/>
    <w:rsid w:val="009F6FB2"/>
    <w:rsid w:val="00A071C0"/>
    <w:rsid w:val="00A22670"/>
    <w:rsid w:val="00A24B35"/>
    <w:rsid w:val="00A271BA"/>
    <w:rsid w:val="00A27F86"/>
    <w:rsid w:val="00A431C6"/>
    <w:rsid w:val="00A54315"/>
    <w:rsid w:val="00A60FBC"/>
    <w:rsid w:val="00A65C0B"/>
    <w:rsid w:val="00A776BA"/>
    <w:rsid w:val="00A81FD2"/>
    <w:rsid w:val="00A8441A"/>
    <w:rsid w:val="00A8674A"/>
    <w:rsid w:val="00A96E24"/>
    <w:rsid w:val="00AA6F6E"/>
    <w:rsid w:val="00AB122B"/>
    <w:rsid w:val="00AB21B0"/>
    <w:rsid w:val="00AB48D3"/>
    <w:rsid w:val="00AE0243"/>
    <w:rsid w:val="00AE1BAD"/>
    <w:rsid w:val="00AE2124"/>
    <w:rsid w:val="00AE24BC"/>
    <w:rsid w:val="00AE3E3F"/>
    <w:rsid w:val="00AF2516"/>
    <w:rsid w:val="00AF4760"/>
    <w:rsid w:val="00AF55D4"/>
    <w:rsid w:val="00B0505F"/>
    <w:rsid w:val="00B05C2D"/>
    <w:rsid w:val="00B12933"/>
    <w:rsid w:val="00B12B88"/>
    <w:rsid w:val="00B137E0"/>
    <w:rsid w:val="00B13BC8"/>
    <w:rsid w:val="00B24662"/>
    <w:rsid w:val="00B3569C"/>
    <w:rsid w:val="00B43676"/>
    <w:rsid w:val="00B5602D"/>
    <w:rsid w:val="00B60125"/>
    <w:rsid w:val="00B6656B"/>
    <w:rsid w:val="00B71625"/>
    <w:rsid w:val="00B75C54"/>
    <w:rsid w:val="00B8710E"/>
    <w:rsid w:val="00B92A93"/>
    <w:rsid w:val="00BA17A8"/>
    <w:rsid w:val="00BA3C33"/>
    <w:rsid w:val="00BB0878"/>
    <w:rsid w:val="00BB1879"/>
    <w:rsid w:val="00BC0ABE"/>
    <w:rsid w:val="00BC30DB"/>
    <w:rsid w:val="00BC64FF"/>
    <w:rsid w:val="00BC7C37"/>
    <w:rsid w:val="00BD2244"/>
    <w:rsid w:val="00BE6472"/>
    <w:rsid w:val="00BF29B8"/>
    <w:rsid w:val="00BF46EA"/>
    <w:rsid w:val="00C07769"/>
    <w:rsid w:val="00C07D05"/>
    <w:rsid w:val="00C10856"/>
    <w:rsid w:val="00C203FA"/>
    <w:rsid w:val="00C244F5"/>
    <w:rsid w:val="00C3164F"/>
    <w:rsid w:val="00C31B5E"/>
    <w:rsid w:val="00C34D3E"/>
    <w:rsid w:val="00C35B37"/>
    <w:rsid w:val="00C3747A"/>
    <w:rsid w:val="00C37F29"/>
    <w:rsid w:val="00C56DCC"/>
    <w:rsid w:val="00C57075"/>
    <w:rsid w:val="00C72AFE"/>
    <w:rsid w:val="00C76AC7"/>
    <w:rsid w:val="00C81619"/>
    <w:rsid w:val="00CA013C"/>
    <w:rsid w:val="00CA6D6D"/>
    <w:rsid w:val="00CC7A4E"/>
    <w:rsid w:val="00CD1359"/>
    <w:rsid w:val="00CD4C83"/>
    <w:rsid w:val="00D01EDC"/>
    <w:rsid w:val="00D078AA"/>
    <w:rsid w:val="00D10058"/>
    <w:rsid w:val="00D11978"/>
    <w:rsid w:val="00D15E30"/>
    <w:rsid w:val="00D16129"/>
    <w:rsid w:val="00D25DBD"/>
    <w:rsid w:val="00D26929"/>
    <w:rsid w:val="00D30CBD"/>
    <w:rsid w:val="00D30D9E"/>
    <w:rsid w:val="00D33908"/>
    <w:rsid w:val="00D354F2"/>
    <w:rsid w:val="00D36C30"/>
    <w:rsid w:val="00D37C90"/>
    <w:rsid w:val="00D43A8C"/>
    <w:rsid w:val="00D53072"/>
    <w:rsid w:val="00D61A4E"/>
    <w:rsid w:val="00D634EA"/>
    <w:rsid w:val="00D713A1"/>
    <w:rsid w:val="00D77956"/>
    <w:rsid w:val="00D80F0C"/>
    <w:rsid w:val="00D92077"/>
    <w:rsid w:val="00D951E2"/>
    <w:rsid w:val="00D9565A"/>
    <w:rsid w:val="00DB2337"/>
    <w:rsid w:val="00DB5F87"/>
    <w:rsid w:val="00DB699B"/>
    <w:rsid w:val="00DC0376"/>
    <w:rsid w:val="00DC099B"/>
    <w:rsid w:val="00DC2BE5"/>
    <w:rsid w:val="00DD4CD4"/>
    <w:rsid w:val="00DD65A2"/>
    <w:rsid w:val="00DD6770"/>
    <w:rsid w:val="00DE0749"/>
    <w:rsid w:val="00DE1CE2"/>
    <w:rsid w:val="00DF1210"/>
    <w:rsid w:val="00DF31E9"/>
    <w:rsid w:val="00DF400D"/>
    <w:rsid w:val="00DF5C23"/>
    <w:rsid w:val="00E01DAD"/>
    <w:rsid w:val="00E021DC"/>
    <w:rsid w:val="00E03F91"/>
    <w:rsid w:val="00E064EF"/>
    <w:rsid w:val="00E064F2"/>
    <w:rsid w:val="00E0717B"/>
    <w:rsid w:val="00E15598"/>
    <w:rsid w:val="00E165E2"/>
    <w:rsid w:val="00E20D65"/>
    <w:rsid w:val="00E353A2"/>
    <w:rsid w:val="00E36881"/>
    <w:rsid w:val="00E42E4C"/>
    <w:rsid w:val="00E47013"/>
    <w:rsid w:val="00E541F9"/>
    <w:rsid w:val="00E57B79"/>
    <w:rsid w:val="00E63419"/>
    <w:rsid w:val="00E64496"/>
    <w:rsid w:val="00E7146E"/>
    <w:rsid w:val="00E72115"/>
    <w:rsid w:val="00E8322E"/>
    <w:rsid w:val="00E903E0"/>
    <w:rsid w:val="00EA1115"/>
    <w:rsid w:val="00EA39EB"/>
    <w:rsid w:val="00EA58CE"/>
    <w:rsid w:val="00EB33FF"/>
    <w:rsid w:val="00EB3D1A"/>
    <w:rsid w:val="00EC2759"/>
    <w:rsid w:val="00EC7106"/>
    <w:rsid w:val="00ED0120"/>
    <w:rsid w:val="00ED3BBA"/>
    <w:rsid w:val="00ED4E12"/>
    <w:rsid w:val="00EE051B"/>
    <w:rsid w:val="00EE54B4"/>
    <w:rsid w:val="00EF1AD8"/>
    <w:rsid w:val="00EF2B5C"/>
    <w:rsid w:val="00EF7794"/>
    <w:rsid w:val="00F02046"/>
    <w:rsid w:val="00F053D8"/>
    <w:rsid w:val="00F07888"/>
    <w:rsid w:val="00F1313D"/>
    <w:rsid w:val="00F201E7"/>
    <w:rsid w:val="00F204E0"/>
    <w:rsid w:val="00F20B16"/>
    <w:rsid w:val="00F21C79"/>
    <w:rsid w:val="00F238C9"/>
    <w:rsid w:val="00F23CA5"/>
    <w:rsid w:val="00F277AA"/>
    <w:rsid w:val="00F31955"/>
    <w:rsid w:val="00F34C06"/>
    <w:rsid w:val="00F43EA3"/>
    <w:rsid w:val="00F50C55"/>
    <w:rsid w:val="00F57FFB"/>
    <w:rsid w:val="00F601E6"/>
    <w:rsid w:val="00F73954"/>
    <w:rsid w:val="00F94060"/>
    <w:rsid w:val="00FA56F6"/>
    <w:rsid w:val="00FB329D"/>
    <w:rsid w:val="00FC27E3"/>
    <w:rsid w:val="00FC74C7"/>
    <w:rsid w:val="00FD451D"/>
    <w:rsid w:val="00FD5B22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10EE8"/>
  <w14:defaultImageDpi w14:val="300"/>
  <w15:docId w15:val="{80D31FF5-3855-6043-93A3-E4D50FCC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qFormat/>
    <w:rsid w:val="00C76AC7"/>
    <w:pPr>
      <w:spacing w:after="160" w:line="259" w:lineRule="auto"/>
    </w:pPr>
    <w:rPr>
      <w:rFonts w:ascii="Calibri" w:hAnsi="Calibri" w:cs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C76AC7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bCs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C76AC7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C76AC7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C76AC7"/>
    <w:pPr>
      <w:keepNext/>
      <w:keepLines/>
      <w:spacing w:before="40" w:after="0"/>
      <w:outlineLvl w:val="3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76A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76AC7"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C76AC7"/>
    <w:rPr>
      <w:rFonts w:ascii="Calibri" w:eastAsiaTheme="majorEastAsia" w:hAnsi="Calibri" w:cstheme="majorBidi"/>
      <w:b/>
      <w:bCs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C76AC7"/>
    <w:rPr>
      <w:rFonts w:ascii="Calibri" w:eastAsiaTheme="majorEastAsia" w:hAnsi="Calibr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C76AC7"/>
    <w:rPr>
      <w:rFonts w:ascii="Calibri" w:eastAsiaTheme="majorEastAsia" w:hAnsi="Calibri" w:cstheme="majorBidi"/>
      <w:b/>
      <w:bCs/>
      <w:sz w:val="32"/>
      <w:szCs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C76AC7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Style13ptBold">
    <w:name w:val="Style 13 pt Bold"/>
    <w:aliases w:val="Cite"/>
    <w:basedOn w:val="DefaultParagraphFont"/>
    <w:uiPriority w:val="1"/>
    <w:qFormat/>
    <w:rsid w:val="00C76AC7"/>
    <w:rPr>
      <w:b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1"/>
    <w:qFormat/>
    <w:rsid w:val="00C76AC7"/>
    <w:rPr>
      <w:b w:val="0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C76AC7"/>
    <w:rPr>
      <w:rFonts w:ascii="Calibri" w:hAnsi="Calibri" w:cs="Calibri"/>
      <w:b/>
      <w:i w:val="0"/>
      <w:iCs/>
      <w:sz w:val="22"/>
      <w:u w:val="single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76AC7"/>
    <w:rPr>
      <w:color w:val="auto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C76AC7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6AC7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6AC7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g/Library/Group%20Containers/UBF8T346G9.Office/User%20Content.localized/Templates.localized/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048220BF6294AA81A81154006E0AD" ma:contentTypeVersion="1" ma:contentTypeDescription="Create a new document." ma:contentTypeScope="" ma:versionID="758fa84223e1315f6f570b93833ff2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BFFB-A158-405F-A8B0-58A27F10B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B8D91-DB37-4A6B-BB98-F47F5C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95485-26C2-4287-99C4-620F92746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10010-1A05-4BBE-BCBC-694D12C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Verbatim Mac</vt:lpstr>
    </vt:vector>
  </TitlesOfParts>
  <Manager/>
  <Company>Ashtar Communications</Company>
  <LinksUpToDate>false</LinksUpToDate>
  <CharactersWithSpaces>4727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Verbatim Mac</dc:title>
  <dc:subject/>
  <dc:creator>Microsoft Office User</dc:creator>
  <cp:keywords>5.2</cp:keywords>
  <dc:description/>
  <cp:lastModifiedBy>Microsoft Office User</cp:lastModifiedBy>
  <cp:revision>1</cp:revision>
  <dcterms:created xsi:type="dcterms:W3CDTF">2024-02-27T15:20:00Z</dcterms:created>
  <dcterms:modified xsi:type="dcterms:W3CDTF">2024-02-27T15:23:00Z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0x0101003B7048220BF6294AA81A81154006E0AD</vt:lpwstr>
  </property>
</Properties>
</file>