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5149" w14:textId="5331F01F" w:rsidR="00A62170" w:rsidRPr="00A62170" w:rsidRDefault="00A62170" w:rsidP="00A62170">
      <w:pPr>
        <w:pStyle w:val="Heading1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t xml:space="preserve">DUDA – </w:t>
      </w:r>
      <w:r w:rsidRPr="00A62170">
        <w:rPr>
          <w:rFonts w:asciiTheme="majorHAnsi" w:hAnsiTheme="majorHAnsi" w:cstheme="majorHAnsi"/>
        </w:rPr>
        <w:t>H</w:t>
      </w:r>
      <w:r w:rsidRPr="00A62170">
        <w:rPr>
          <w:rFonts w:asciiTheme="majorHAnsi" w:hAnsiTheme="majorHAnsi" w:cstheme="majorHAnsi"/>
        </w:rPr>
        <w:t xml:space="preserve">igh </w:t>
      </w:r>
      <w:r w:rsidRPr="00A62170">
        <w:rPr>
          <w:rFonts w:asciiTheme="majorHAnsi" w:hAnsiTheme="majorHAnsi" w:cstheme="majorHAnsi"/>
        </w:rPr>
        <w:t>S</w:t>
      </w:r>
      <w:r w:rsidRPr="00A62170">
        <w:rPr>
          <w:rFonts w:asciiTheme="majorHAnsi" w:hAnsiTheme="majorHAnsi" w:cstheme="majorHAnsi"/>
        </w:rPr>
        <w:t>chool</w:t>
      </w:r>
      <w:r w:rsidRPr="00A62170">
        <w:rPr>
          <w:rFonts w:asciiTheme="majorHAnsi" w:hAnsiTheme="majorHAnsi" w:cstheme="majorHAnsi"/>
        </w:rPr>
        <w:t xml:space="preserve"> T</w:t>
      </w:r>
      <w:r w:rsidRPr="00A62170">
        <w:rPr>
          <w:rFonts w:asciiTheme="majorHAnsi" w:hAnsiTheme="majorHAnsi" w:cstheme="majorHAnsi"/>
        </w:rPr>
        <w:t>ournament #</w:t>
      </w:r>
      <w:r w:rsidRPr="00A62170">
        <w:rPr>
          <w:rFonts w:asciiTheme="majorHAnsi" w:hAnsiTheme="majorHAnsi" w:cstheme="majorHAnsi"/>
        </w:rPr>
        <w:t xml:space="preserve">4 </w:t>
      </w:r>
      <w:r w:rsidRPr="00A62170">
        <w:rPr>
          <w:rFonts w:asciiTheme="majorHAnsi" w:hAnsiTheme="majorHAnsi" w:cstheme="majorHAnsi"/>
        </w:rPr>
        <w:t>– Awards List</w:t>
      </w:r>
    </w:p>
    <w:p w14:paraId="6CC1200E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7F79E50" w14:textId="77777777" w:rsidR="00A62170" w:rsidRPr="00A62170" w:rsidRDefault="00A62170" w:rsidP="00A62170">
      <w:pPr>
        <w:pStyle w:val="Heading2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Novice WS</w:t>
      </w:r>
    </w:p>
    <w:p w14:paraId="01814C31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854A135" w14:textId="73F0027B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Speakers</w:t>
      </w:r>
    </w:p>
    <w:p w14:paraId="41B94AF1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C7CD8F0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YWLS - Esmeralda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Compuzano</w:t>
      </w:r>
      <w:proofErr w:type="spellEnd"/>
    </w:p>
    <w:p w14:paraId="5C9B63C6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Ariella Davis</w:t>
      </w:r>
    </w:p>
    <w:p w14:paraId="504F950B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Abigail Ruiz</w:t>
      </w:r>
    </w:p>
    <w:p w14:paraId="1815B957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Sunset HS - Daphne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Ledezma</w:t>
      </w:r>
      <w:proofErr w:type="spellEnd"/>
    </w:p>
    <w:p w14:paraId="1473F921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YWLS - Mia Valencia</w:t>
      </w:r>
    </w:p>
    <w:p w14:paraId="40291525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YWLS - Natalie Flores</w:t>
      </w:r>
    </w:p>
    <w:p w14:paraId="031D0217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JBS Law Magnet - Abigail Meza</w:t>
      </w:r>
    </w:p>
    <w:p w14:paraId="0AE5D113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Seagoville - Wilson Alvarez</w:t>
      </w:r>
    </w:p>
    <w:p w14:paraId="2D927988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Araceli Esquivel</w:t>
      </w:r>
    </w:p>
    <w:p w14:paraId="674D26A5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JBS Law Magnet - Thomas Baughman</w:t>
      </w:r>
    </w:p>
    <w:p w14:paraId="15D06724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Seagoville - Lillie Hall</w:t>
      </w:r>
    </w:p>
    <w:p w14:paraId="77118E1E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Seagoville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Ilian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Harris</w:t>
      </w:r>
    </w:p>
    <w:p w14:paraId="7785FE05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Seagoville - Dallas Mays</w:t>
      </w:r>
    </w:p>
    <w:p w14:paraId="6A6F0006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Thomas Lagarde</w:t>
      </w:r>
    </w:p>
    <w:p w14:paraId="3F60C9E9" w14:textId="77777777" w:rsidR="00A62170" w:rsidRPr="00A62170" w:rsidRDefault="00A62170" w:rsidP="00A621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Bernardo Esquivel</w:t>
      </w:r>
    </w:p>
    <w:p w14:paraId="7F2EC06A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ab/>
      </w:r>
    </w:p>
    <w:p w14:paraId="3F989B5E" w14:textId="1E8874A8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Team Placement</w:t>
      </w:r>
    </w:p>
    <w:p w14:paraId="5C8D3E89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1A5025C" w14:textId="77777777" w:rsidR="00A62170" w:rsidRPr="00A62170" w:rsidRDefault="00A62170" w:rsidP="00A621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YWLS - Mia Valencia, Natalie Flores, Esmeralda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22584F2D" w14:textId="77777777" w:rsidR="00A62170" w:rsidRPr="00A62170" w:rsidRDefault="00A62170" w:rsidP="00A621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Ariella Davis, Araceli Esquivel, Abigail Ruiz</w:t>
      </w:r>
    </w:p>
    <w:p w14:paraId="30E23D54" w14:textId="77777777" w:rsidR="00A62170" w:rsidRPr="00A62170" w:rsidRDefault="00A62170" w:rsidP="00A621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Barack Obama Male Leadership Academy - Thomas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Lagard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>, Alejandro Diaz, Bernardo Esquivel</w:t>
      </w:r>
    </w:p>
    <w:p w14:paraId="72577A08" w14:textId="77777777" w:rsidR="00A62170" w:rsidRPr="00A62170" w:rsidRDefault="00A62170" w:rsidP="00A621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Seagoville - Lillie Hall,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Ilian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Harris, Wilson Alvarez</w:t>
      </w:r>
    </w:p>
    <w:p w14:paraId="20F17FCA" w14:textId="77777777" w:rsidR="00A62170" w:rsidRPr="00A62170" w:rsidRDefault="00A62170" w:rsidP="00A621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Seagoville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Iram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Duque, Liz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Consuegra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Alexys Kimble, Mabel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Mota</w:t>
      </w:r>
      <w:proofErr w:type="spellEnd"/>
    </w:p>
    <w:p w14:paraId="6BC03E06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9185D9F" w14:textId="77777777" w:rsidR="00A62170" w:rsidRPr="00A62170" w:rsidRDefault="00A62170" w:rsidP="00A62170">
      <w:pPr>
        <w:pStyle w:val="Heading2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Varsity WS</w:t>
      </w:r>
    </w:p>
    <w:p w14:paraId="46CC76C0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ab/>
      </w:r>
    </w:p>
    <w:p w14:paraId="2CF4835C" w14:textId="4E2FE59C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Speakers</w:t>
      </w:r>
    </w:p>
    <w:p w14:paraId="3B603192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45A7D03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Sunset HS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Alaysha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Cisneros</w:t>
      </w:r>
    </w:p>
    <w:p w14:paraId="4E7AC729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YWLS - Monserrat Sanchez</w:t>
      </w:r>
    </w:p>
    <w:p w14:paraId="57375F76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YWLS - Sandy Arenas-Romero</w:t>
      </w:r>
    </w:p>
    <w:p w14:paraId="02561D78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JBS Law Magnet - Elliot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Yervasi</w:t>
      </w:r>
      <w:proofErr w:type="spellEnd"/>
    </w:p>
    <w:p w14:paraId="3CB531C7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- Georgia Mast</w:t>
      </w:r>
    </w:p>
    <w:p w14:paraId="0E436714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Emmett J Conrad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Anatupenda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Daphrose</w:t>
      </w:r>
      <w:proofErr w:type="spellEnd"/>
    </w:p>
    <w:p w14:paraId="4AD63532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Sunset HS - Ashley Cruz</w:t>
      </w:r>
    </w:p>
    <w:p w14:paraId="16C38B38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- Allura Jules</w:t>
      </w:r>
    </w:p>
    <w:p w14:paraId="66C0A4D4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JBS Law Magnet - Jose Morales</w:t>
      </w:r>
    </w:p>
    <w:p w14:paraId="07804FC8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- Re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Moh</w:t>
      </w:r>
      <w:proofErr w:type="spellEnd"/>
    </w:p>
    <w:p w14:paraId="60815B4F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JBS Law Magnet - Sabrina Bhattarai</w:t>
      </w:r>
    </w:p>
    <w:p w14:paraId="5D98D39E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Sunset HS - Eric Martinez</w:t>
      </w:r>
    </w:p>
    <w:p w14:paraId="4AFB4025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Irma Rangel - Valeria Plascencia</w:t>
      </w:r>
    </w:p>
    <w:p w14:paraId="23D8ACED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- Fatima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Briseno</w:t>
      </w:r>
      <w:proofErr w:type="spellEnd"/>
    </w:p>
    <w:p w14:paraId="4A6EBFA3" w14:textId="77777777" w:rsidR="00A62170" w:rsidRPr="00A62170" w:rsidRDefault="00A62170" w:rsidP="00A621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Emmett J Conrad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Naimat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Rabiu</w:t>
      </w:r>
    </w:p>
    <w:p w14:paraId="15BAAB41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548AAB1" w14:textId="23B0BC2E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Team Placement</w:t>
      </w:r>
    </w:p>
    <w:p w14:paraId="3FC9061E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DFC811F" w14:textId="77777777" w:rsidR="00A62170" w:rsidRPr="00A62170" w:rsidRDefault="00A62170" w:rsidP="00A621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JBS Law Magnet - Sabrina Bhattarai, Elliott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Yervasi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>, Jose Morales</w:t>
      </w:r>
    </w:p>
    <w:p w14:paraId="7AF23C07" w14:textId="77777777" w:rsidR="00A62170" w:rsidRPr="00A62170" w:rsidRDefault="00A62170" w:rsidP="00A621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Emmett J Conrad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Anatupenda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Daphrose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Manigbe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Soumaoro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Naimat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Rabiu, Abigail Cruz</w:t>
      </w:r>
    </w:p>
    <w:p w14:paraId="39F5DA78" w14:textId="77777777" w:rsidR="00A62170" w:rsidRPr="00A62170" w:rsidRDefault="00A62170" w:rsidP="00A621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Sunset HS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Alaysha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Cisneros, Eric Martinez, Dora Rivera, Ashley Cruz</w:t>
      </w:r>
    </w:p>
    <w:p w14:paraId="27CB0616" w14:textId="77777777" w:rsidR="00A62170" w:rsidRPr="00A62170" w:rsidRDefault="00A62170" w:rsidP="00A621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YWLS - Re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Moh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>, Sandy Arenas-Romero, Monserrat Sanchez</w:t>
      </w:r>
    </w:p>
    <w:p w14:paraId="32B54153" w14:textId="77777777" w:rsidR="00A62170" w:rsidRPr="00A62170" w:rsidRDefault="00A62170" w:rsidP="00A621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Irma Rangel YWLS - Fatima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Briseno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>, Alyssa Gomez, Valeria Plascencia, Nataly Rivera Lopez</w:t>
      </w:r>
    </w:p>
    <w:p w14:paraId="6E97E3FE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412751E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323E4AD" w14:textId="77777777" w:rsidR="00A62170" w:rsidRPr="00A62170" w:rsidRDefault="00A62170" w:rsidP="00A62170">
      <w:pPr>
        <w:pStyle w:val="Heading2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Policy</w:t>
      </w:r>
    </w:p>
    <w:p w14:paraId="7308A673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DE66F4E" w14:textId="23CA51CC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Speakers</w:t>
      </w:r>
    </w:p>
    <w:p w14:paraId="7C48E1F8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311D0BF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JBS Law Magnet - Ari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Arceo</w:t>
      </w:r>
      <w:proofErr w:type="spellEnd"/>
    </w:p>
    <w:p w14:paraId="2D81E736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JBS Law Magnet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6B8FC274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Barack Obama Male Leadership Academy - Leroy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Tamfu</w:t>
      </w:r>
      <w:proofErr w:type="spellEnd"/>
    </w:p>
    <w:p w14:paraId="0523D30E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School of Health Professions at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Center - Jazmin Villanueva</w:t>
      </w:r>
    </w:p>
    <w:p w14:paraId="4A647DC0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Haylei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Birdine</w:t>
      </w:r>
      <w:proofErr w:type="spellEnd"/>
    </w:p>
    <w:p w14:paraId="0C391B66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JBS Law Magnet - Melanie Vela</w:t>
      </w:r>
    </w:p>
    <w:p w14:paraId="05DCDA12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Mailyn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Perez Maldonado</w:t>
      </w:r>
    </w:p>
    <w:p w14:paraId="04A698FE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Yurem Rojas</w:t>
      </w:r>
    </w:p>
    <w:p w14:paraId="06480173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Amara Nabe</w:t>
      </w:r>
    </w:p>
    <w:p w14:paraId="136C3C99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Barack Obama Male Leadership Academy - Eduardo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3A5D6651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Ammaar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Zafar</w:t>
      </w:r>
    </w:p>
    <w:p w14:paraId="2C2AF5C3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Jackson Radcliff</w:t>
      </w:r>
    </w:p>
    <w:p w14:paraId="0723067F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School of Health Professions at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Center - Jace Lopez</w:t>
      </w:r>
    </w:p>
    <w:p w14:paraId="65BCE2A4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North Lake Early College - Paris Chang</w:t>
      </w:r>
    </w:p>
    <w:p w14:paraId="1A4FA9BD" w14:textId="77777777" w:rsidR="00A62170" w:rsidRPr="00A62170" w:rsidRDefault="00A62170" w:rsidP="00A6217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Sunset HS - Nelson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Ledezma</w:t>
      </w:r>
      <w:proofErr w:type="spellEnd"/>
    </w:p>
    <w:p w14:paraId="7D2F6A4F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F0E50D0" w14:textId="05297DC3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Team Placement</w:t>
      </w:r>
    </w:p>
    <w:p w14:paraId="033EF5A3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216218ED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JBS Law Magnet - Ari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Arceo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4B63041B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Hillcrest HS - Chloe Calhoun, Saylor Milly</w:t>
      </w:r>
    </w:p>
    <w:p w14:paraId="30A15FA5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Anthony Olvera, Adrian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Galang</w:t>
      </w:r>
      <w:proofErr w:type="spellEnd"/>
    </w:p>
    <w:p w14:paraId="39DEFCA2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Barack Obama Male Leadership Academy - Leroy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Tamfu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Eduardo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3A8E9577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Alondra Martinez,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Haylei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Birdine</w:t>
      </w:r>
      <w:proofErr w:type="spellEnd"/>
    </w:p>
    <w:p w14:paraId="0B08BC11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Amara Nabe, Yurem Rojas</w:t>
      </w:r>
    </w:p>
    <w:p w14:paraId="692396BD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North Lake Early College - Paris Chang,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Ammaar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Zafar</w:t>
      </w:r>
    </w:p>
    <w:p w14:paraId="155AC434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Sunset HS - Nelson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Ledezma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, Gabriel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Limones</w:t>
      </w:r>
      <w:proofErr w:type="spellEnd"/>
    </w:p>
    <w:p w14:paraId="5625B5D0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Woodrow Wilson - Will McFarlin, Jackson Radcliff</w:t>
      </w:r>
    </w:p>
    <w:p w14:paraId="7FBCCBDE" w14:textId="77777777" w:rsidR="00A62170" w:rsidRPr="00A62170" w:rsidRDefault="00A62170" w:rsidP="00A621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School of Health Professions at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Center - David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Fasakin</w:t>
      </w:r>
      <w:proofErr w:type="spellEnd"/>
    </w:p>
    <w:p w14:paraId="08E605A7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B7390D6" w14:textId="77777777" w:rsidR="00A62170" w:rsidRPr="00A62170" w:rsidRDefault="00A62170" w:rsidP="00A62170">
      <w:pPr>
        <w:pStyle w:val="Heading2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CAD</w:t>
      </w:r>
    </w:p>
    <w:p w14:paraId="1B885249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7C98D9D" w14:textId="0D9E18C9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Speakers</w:t>
      </w:r>
    </w:p>
    <w:p w14:paraId="6A4AAABB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D84BAF3" w14:textId="77777777" w:rsidR="00A62170" w:rsidRPr="00A62170" w:rsidRDefault="00A62170" w:rsidP="00A621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William Winston</w:t>
      </w:r>
    </w:p>
    <w:p w14:paraId="7804CF25" w14:textId="77777777" w:rsidR="00A62170" w:rsidRPr="00A62170" w:rsidRDefault="00A62170" w:rsidP="00A621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Jorge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Compuzano</w:t>
      </w:r>
      <w:proofErr w:type="spellEnd"/>
    </w:p>
    <w:p w14:paraId="6B8BBA98" w14:textId="77777777" w:rsidR="00A62170" w:rsidRPr="00A62170" w:rsidRDefault="00A62170" w:rsidP="00A621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Samantha Urbina</w:t>
      </w:r>
    </w:p>
    <w:p w14:paraId="6A8258AB" w14:textId="77777777" w:rsidR="00A62170" w:rsidRPr="00A62170" w:rsidRDefault="00A62170" w:rsidP="00A621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Siyah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Gonzalez</w:t>
      </w:r>
    </w:p>
    <w:p w14:paraId="25909747" w14:textId="77777777" w:rsidR="00A62170" w:rsidRPr="00A62170" w:rsidRDefault="00A62170" w:rsidP="00A6217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Marissa Rivera</w:t>
      </w:r>
    </w:p>
    <w:p w14:paraId="37083BA3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1E4A292" w14:textId="3CB52D78" w:rsidR="00A62170" w:rsidRPr="00A62170" w:rsidRDefault="00A62170" w:rsidP="00A62170">
      <w:pPr>
        <w:pStyle w:val="Heading3"/>
        <w:rPr>
          <w:rFonts w:asciiTheme="majorHAnsi" w:hAnsiTheme="majorHAnsi" w:cstheme="majorHAnsi"/>
        </w:rPr>
      </w:pPr>
      <w:r w:rsidRPr="00A62170">
        <w:rPr>
          <w:rFonts w:asciiTheme="majorHAnsi" w:hAnsiTheme="majorHAnsi" w:cstheme="majorHAnsi"/>
        </w:rPr>
        <w:lastRenderedPageBreak/>
        <w:t>Team Placement</w:t>
      </w:r>
    </w:p>
    <w:p w14:paraId="4B3DAA62" w14:textId="77777777" w:rsidR="00A62170" w:rsidRPr="00A62170" w:rsidRDefault="00A62170" w:rsidP="00A621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17BE484C" w14:textId="77777777" w:rsidR="00A62170" w:rsidRPr="00A62170" w:rsidRDefault="00A62170" w:rsidP="00A621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>Barack Obama Male Leadership Academy - William Winston</w:t>
      </w:r>
    </w:p>
    <w:p w14:paraId="79E84527" w14:textId="77777777" w:rsidR="00A62170" w:rsidRPr="00A62170" w:rsidRDefault="00A62170" w:rsidP="00A621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Jorge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Compuzano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>, Samantha Urbina</w:t>
      </w:r>
    </w:p>
    <w:p w14:paraId="5EB1D630" w14:textId="77777777" w:rsidR="00A62170" w:rsidRPr="00A62170" w:rsidRDefault="00A62170" w:rsidP="00A621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A62170">
        <w:rPr>
          <w:rFonts w:asciiTheme="majorHAnsi" w:hAnsiTheme="majorHAnsi" w:cstheme="majorHAnsi"/>
          <w:sz w:val="26"/>
          <w:szCs w:val="26"/>
        </w:rPr>
        <w:t xml:space="preserve">W.W.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Samuell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- Marissa Rivera, </w:t>
      </w:r>
      <w:proofErr w:type="spellStart"/>
      <w:r w:rsidRPr="00A62170">
        <w:rPr>
          <w:rFonts w:asciiTheme="majorHAnsi" w:hAnsiTheme="majorHAnsi" w:cstheme="majorHAnsi"/>
          <w:sz w:val="26"/>
          <w:szCs w:val="26"/>
        </w:rPr>
        <w:t>Esiyah</w:t>
      </w:r>
      <w:proofErr w:type="spellEnd"/>
      <w:r w:rsidRPr="00A62170">
        <w:rPr>
          <w:rFonts w:asciiTheme="majorHAnsi" w:hAnsiTheme="majorHAnsi" w:cstheme="majorHAnsi"/>
          <w:sz w:val="26"/>
          <w:szCs w:val="26"/>
        </w:rPr>
        <w:t xml:space="preserve"> Gonzalez</w:t>
      </w:r>
    </w:p>
    <w:p w14:paraId="742D1296" w14:textId="77777777" w:rsidR="00E42E4C" w:rsidRPr="00F601E6" w:rsidRDefault="00E42E4C" w:rsidP="00F601E6"/>
    <w:sectPr w:rsidR="00E42E4C" w:rsidRPr="00F601E6" w:rsidSect="000B2A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1533418679">
    <w:abstractNumId w:val="11"/>
  </w:num>
  <w:num w:numId="13" w16cid:durableId="1133672465">
    <w:abstractNumId w:val="12"/>
  </w:num>
  <w:num w:numId="14" w16cid:durableId="2033997068">
    <w:abstractNumId w:val="13"/>
  </w:num>
  <w:num w:numId="15" w16cid:durableId="115879257">
    <w:abstractNumId w:val="14"/>
  </w:num>
  <w:num w:numId="16" w16cid:durableId="2035182416">
    <w:abstractNumId w:val="15"/>
  </w:num>
  <w:num w:numId="17" w16cid:durableId="511066954">
    <w:abstractNumId w:val="16"/>
  </w:num>
  <w:num w:numId="18" w16cid:durableId="497888376">
    <w:abstractNumId w:val="17"/>
  </w:num>
  <w:num w:numId="19" w16cid:durableId="10928999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A62170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B2AFF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2170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3F191"/>
  <w14:defaultImageDpi w14:val="300"/>
  <w15:docId w15:val="{4E7758D0-54AC-4E44-BF68-04C2843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A62170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A62170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A62170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A62170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A62170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621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2170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A62170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A62170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A62170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A62170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A62170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A62170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A62170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62170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A62170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170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170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2</TotalTime>
  <Pages>13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3400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Evan Gilbert</cp:lastModifiedBy>
  <cp:revision>1</cp:revision>
  <dcterms:created xsi:type="dcterms:W3CDTF">2024-02-27T14:51:00Z</dcterms:created>
  <dcterms:modified xsi:type="dcterms:W3CDTF">2024-02-27T14:53:00Z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