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FF47" w14:textId="79C5D23C" w:rsidR="003A1CF9" w:rsidRPr="003A1CF9" w:rsidRDefault="003A1CF9" w:rsidP="003A1CF9">
      <w:pPr>
        <w:pStyle w:val="Heading1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t xml:space="preserve">DUDA – </w:t>
      </w:r>
      <w:r w:rsidRPr="003A1CF9">
        <w:rPr>
          <w:rFonts w:asciiTheme="majorHAnsi" w:hAnsiTheme="majorHAnsi" w:cstheme="majorHAnsi"/>
        </w:rPr>
        <w:t>M</w:t>
      </w:r>
      <w:r w:rsidRPr="003A1CF9">
        <w:rPr>
          <w:rFonts w:asciiTheme="majorHAnsi" w:hAnsiTheme="majorHAnsi" w:cstheme="majorHAnsi"/>
        </w:rPr>
        <w:t xml:space="preserve">iddle </w:t>
      </w:r>
      <w:r w:rsidRPr="003A1CF9">
        <w:rPr>
          <w:rFonts w:asciiTheme="majorHAnsi" w:hAnsiTheme="majorHAnsi" w:cstheme="majorHAnsi"/>
        </w:rPr>
        <w:t>S</w:t>
      </w:r>
      <w:r w:rsidRPr="003A1CF9">
        <w:rPr>
          <w:rFonts w:asciiTheme="majorHAnsi" w:hAnsiTheme="majorHAnsi" w:cstheme="majorHAnsi"/>
        </w:rPr>
        <w:t>chool</w:t>
      </w:r>
      <w:r w:rsidRPr="003A1CF9">
        <w:rPr>
          <w:rFonts w:asciiTheme="majorHAnsi" w:hAnsiTheme="majorHAnsi" w:cstheme="majorHAnsi"/>
        </w:rPr>
        <w:t xml:space="preserve"> Winter Championship </w:t>
      </w:r>
      <w:r w:rsidRPr="003A1CF9">
        <w:rPr>
          <w:rFonts w:asciiTheme="majorHAnsi" w:hAnsiTheme="majorHAnsi" w:cstheme="majorHAnsi"/>
        </w:rPr>
        <w:t xml:space="preserve">– </w:t>
      </w:r>
      <w:r w:rsidRPr="003A1CF9">
        <w:rPr>
          <w:rFonts w:asciiTheme="majorHAnsi" w:hAnsiTheme="majorHAnsi" w:cstheme="majorHAnsi"/>
        </w:rPr>
        <w:t>Awards List</w:t>
      </w:r>
    </w:p>
    <w:p w14:paraId="682C3AEE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3DDAB22" w14:textId="77777777" w:rsidR="003A1CF9" w:rsidRPr="003A1CF9" w:rsidRDefault="003A1CF9" w:rsidP="003A1CF9">
      <w:pPr>
        <w:pStyle w:val="Heading2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Sweepstakes</w:t>
      </w:r>
    </w:p>
    <w:p w14:paraId="69FAF5B1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BB065EF" w14:textId="3CDAA103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Outstanding CAD Program</w:t>
      </w:r>
    </w:p>
    <w:p w14:paraId="19436B7A" w14:textId="77777777" w:rsidR="003A1CF9" w:rsidRPr="003A1CF9" w:rsidRDefault="003A1CF9" w:rsidP="003A1CF9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Magnet - George Bannerman Dealey</w:t>
      </w:r>
    </w:p>
    <w:p w14:paraId="4A7EDF24" w14:textId="77777777" w:rsidR="003A1CF9" w:rsidRPr="003A1CF9" w:rsidRDefault="003A1CF9" w:rsidP="003A1CF9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Comprehensive - Solar Prep for Boys</w:t>
      </w:r>
    </w:p>
    <w:p w14:paraId="00434E49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11EF0B5" w14:textId="2AACA8F6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Outstanding Policy Program</w:t>
      </w:r>
    </w:p>
    <w:p w14:paraId="0B050D5A" w14:textId="77777777" w:rsidR="003A1CF9" w:rsidRPr="003A1CF9" w:rsidRDefault="003A1CF9" w:rsidP="003A1CF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Magnet - W.B. Travis</w:t>
      </w:r>
    </w:p>
    <w:p w14:paraId="5BDDDD08" w14:textId="77777777" w:rsidR="003A1CF9" w:rsidRPr="003A1CF9" w:rsidRDefault="003A1CF9" w:rsidP="003A1CF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Comprehensive - Solar Prep for Boys</w:t>
      </w:r>
    </w:p>
    <w:p w14:paraId="6975639B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77B1A22" w14:textId="1ED34938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Outstanding WS Program</w:t>
      </w:r>
    </w:p>
    <w:p w14:paraId="28A6689D" w14:textId="77777777" w:rsidR="003A1CF9" w:rsidRPr="003A1CF9" w:rsidRDefault="003A1CF9" w:rsidP="003A1CF9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Magnet - Irma Rangel YWLS</w:t>
      </w:r>
    </w:p>
    <w:p w14:paraId="130815D8" w14:textId="77777777" w:rsidR="003A1CF9" w:rsidRPr="003A1CF9" w:rsidRDefault="003A1CF9" w:rsidP="003A1CF9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Comprehensive - Solar Prep for Girls</w:t>
      </w:r>
    </w:p>
    <w:p w14:paraId="383ACBE5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2ACF485" w14:textId="27D483DC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Outstanding Debate Program</w:t>
      </w:r>
    </w:p>
    <w:p w14:paraId="002D747A" w14:textId="77777777" w:rsidR="003A1CF9" w:rsidRPr="003A1CF9" w:rsidRDefault="003A1CF9" w:rsidP="003A1CF9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Magnet - Irma Rangel YWLS</w:t>
      </w:r>
    </w:p>
    <w:p w14:paraId="6ADA1DD8" w14:textId="77777777" w:rsidR="003A1CF9" w:rsidRPr="003A1CF9" w:rsidRDefault="003A1CF9" w:rsidP="003A1CF9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Comprehensive - Solar Prep for Girls</w:t>
      </w:r>
    </w:p>
    <w:p w14:paraId="4CB7EA25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69E6D46" w14:textId="4B236488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Team Excellence Award</w:t>
      </w:r>
    </w:p>
    <w:p w14:paraId="46D2FC7B" w14:textId="77777777" w:rsidR="003A1CF9" w:rsidRPr="003A1CF9" w:rsidRDefault="003A1CF9" w:rsidP="003A1CF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Magnet - George Bannerman Dealey</w:t>
      </w:r>
    </w:p>
    <w:p w14:paraId="272CE3A9" w14:textId="77777777" w:rsidR="003A1CF9" w:rsidRPr="003A1CF9" w:rsidRDefault="003A1CF9" w:rsidP="003A1CF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Comprehensive - Solar Prep for Girls</w:t>
      </w:r>
    </w:p>
    <w:p w14:paraId="0026903B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277E5FF" w14:textId="5BD31041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Top Speakers Award</w:t>
      </w:r>
    </w:p>
    <w:p w14:paraId="2CBF5B2E" w14:textId="77777777" w:rsidR="003A1CF9" w:rsidRPr="003A1CF9" w:rsidRDefault="003A1CF9" w:rsidP="003A1CF9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Magnet - Irma Rangel YWLS</w:t>
      </w:r>
    </w:p>
    <w:p w14:paraId="4419B905" w14:textId="77777777" w:rsidR="003A1CF9" w:rsidRPr="003A1CF9" w:rsidRDefault="003A1CF9" w:rsidP="003A1CF9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Comprehensive - Solar Prep for Girls</w:t>
      </w:r>
    </w:p>
    <w:p w14:paraId="29DBCF55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0ADB389" w14:textId="77777777" w:rsidR="003A1CF9" w:rsidRPr="003A1CF9" w:rsidRDefault="003A1CF9" w:rsidP="003A1CF9">
      <w:pPr>
        <w:pStyle w:val="Heading2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Beginner WS</w:t>
      </w:r>
    </w:p>
    <w:p w14:paraId="52CD8FCC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31256B5" w14:textId="3E018834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Speakers</w:t>
      </w:r>
    </w:p>
    <w:p w14:paraId="6195302C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36600B2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Allison Cuevas</w:t>
      </w:r>
    </w:p>
    <w:p w14:paraId="6B35780A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W.E. Greiner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Izamar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Barker</w:t>
      </w:r>
    </w:p>
    <w:p w14:paraId="7D4B0D7E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Barack Obama Male Leadership Academy - Caleb Jefferies</w:t>
      </w:r>
    </w:p>
    <w:p w14:paraId="43519056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Solar Prep for Girls - Sadie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Granberry</w:t>
      </w:r>
      <w:proofErr w:type="spellEnd"/>
    </w:p>
    <w:p w14:paraId="2B1B0CEF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Harry Stone Montessori Academy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Amyrah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Shaw</w:t>
      </w:r>
    </w:p>
    <w:p w14:paraId="47CBF08F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Celeste Mendoza</w:t>
      </w:r>
    </w:p>
    <w:p w14:paraId="75D87F94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Elsa Berg</w:t>
      </w:r>
    </w:p>
    <w:p w14:paraId="0DA3449C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Alex Sanger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Prepatory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Loralei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Stobie</w:t>
      </w:r>
      <w:proofErr w:type="spellEnd"/>
    </w:p>
    <w:p w14:paraId="4B8BC11B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Genevieve Sterling</w:t>
      </w:r>
    </w:p>
    <w:p w14:paraId="4B7BF7A2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Barack Obama Male Leadership Academy - David Nieto</w:t>
      </w:r>
    </w:p>
    <w:p w14:paraId="6DD7DEFC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Camila Alvarez-Castellanos</w:t>
      </w:r>
    </w:p>
    <w:p w14:paraId="0D926149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Alex Sanger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Prepatory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- Luke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Kachiros</w:t>
      </w:r>
      <w:proofErr w:type="spellEnd"/>
    </w:p>
    <w:p w14:paraId="43AAEB09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Solar Prep for Girls - Gabriella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Emboscado</w:t>
      </w:r>
      <w:proofErr w:type="spellEnd"/>
    </w:p>
    <w:p w14:paraId="0F0796FB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Barack Obama Male Leadership Academy- Leonardo Moreno</w:t>
      </w:r>
    </w:p>
    <w:p w14:paraId="3137E570" w14:textId="77777777" w:rsidR="003A1CF9" w:rsidRPr="003A1CF9" w:rsidRDefault="003A1CF9" w:rsidP="003A1CF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Olivia Givens</w:t>
      </w:r>
    </w:p>
    <w:p w14:paraId="4869D3C0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EED5354" w14:textId="02FCF9A3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Quarter-</w:t>
      </w:r>
      <w:proofErr w:type="gramStart"/>
      <w:r w:rsidRPr="003A1CF9">
        <w:rPr>
          <w:rFonts w:asciiTheme="majorHAnsi" w:hAnsiTheme="majorHAnsi" w:cstheme="majorHAnsi"/>
        </w:rPr>
        <w:t>finalists</w:t>
      </w:r>
      <w:proofErr w:type="gramEnd"/>
    </w:p>
    <w:p w14:paraId="11A28A8C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3A9C5D9" w14:textId="77777777" w:rsidR="003A1CF9" w:rsidRPr="003A1CF9" w:rsidRDefault="003A1CF9" w:rsidP="003A1C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Irma Rangel YWLS - Izabella Esparza, Natalia Salazar, Kayla Aguilar, Grace Hastings, Lily Vitale</w:t>
      </w:r>
    </w:p>
    <w:p w14:paraId="4317D705" w14:textId="77777777" w:rsidR="003A1CF9" w:rsidRPr="003A1CF9" w:rsidRDefault="003A1CF9" w:rsidP="003A1C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Barack Obama Male Leadership Academy - Jude Alexander-Cannon,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Caysen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Childs, Leonardo Moreno</w:t>
      </w:r>
    </w:p>
    <w:p w14:paraId="04A0B5B5" w14:textId="77777777" w:rsidR="003A1CF9" w:rsidRPr="003A1CF9" w:rsidRDefault="003A1CF9" w:rsidP="003A1C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Solar Prep for Girls - Chloe Galvan,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Liya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Zegeye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>, Riley Deal</w:t>
      </w:r>
    </w:p>
    <w:p w14:paraId="2467A0E5" w14:textId="77777777" w:rsidR="003A1CF9" w:rsidRPr="003A1CF9" w:rsidRDefault="003A1CF9" w:rsidP="003A1C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Riley Jones, Ellen Hurst, Olivia Givens</w:t>
      </w:r>
    </w:p>
    <w:p w14:paraId="36943740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F1865B8" w14:textId="41F8DB2C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Semi-Finalists</w:t>
      </w:r>
    </w:p>
    <w:p w14:paraId="16032B06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2963D4E" w14:textId="77777777" w:rsidR="003A1CF9" w:rsidRPr="003A1CF9" w:rsidRDefault="003A1CF9" w:rsidP="003A1CF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Solar Prep for Girls - Sadie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Granberry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>, Genevieve Sterling, Celeste Mendoza</w:t>
      </w:r>
    </w:p>
    <w:p w14:paraId="28BA8EB0" w14:textId="77777777" w:rsidR="003A1CF9" w:rsidRPr="003A1CF9" w:rsidRDefault="003A1CF9" w:rsidP="003A1CF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Solar Prep for Girls - Serenity Coleman,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Sehai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Aya, Camila Alverez-Castellanos</w:t>
      </w:r>
    </w:p>
    <w:p w14:paraId="1800B601" w14:textId="77777777" w:rsidR="003A1CF9" w:rsidRPr="003A1CF9" w:rsidRDefault="003A1CF9" w:rsidP="003A1CF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Solar Prep for Girls - Emma Boyle, Gabriella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Embuscado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>, Juliette Hall</w:t>
      </w:r>
    </w:p>
    <w:p w14:paraId="6E530373" w14:textId="77777777" w:rsidR="003A1CF9" w:rsidRPr="003A1CF9" w:rsidRDefault="003A1CF9" w:rsidP="003A1CF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Layla Hughes, Tiana Brown, Sofia Flores</w:t>
      </w:r>
    </w:p>
    <w:p w14:paraId="01B850BC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6FDFCD0" w14:textId="00D9E37D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Third Place Teams</w:t>
      </w:r>
    </w:p>
    <w:p w14:paraId="28D87A1A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3D10D51" w14:textId="77777777" w:rsidR="003A1CF9" w:rsidRPr="003A1CF9" w:rsidRDefault="003A1CF9" w:rsidP="003A1CF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Solar Prep for Girls - Emma Boyle, Gabriella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Embuscado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>, Juliette Hall</w:t>
      </w:r>
    </w:p>
    <w:p w14:paraId="55F8960B" w14:textId="77777777" w:rsidR="003A1CF9" w:rsidRPr="003A1CF9" w:rsidRDefault="003A1CF9" w:rsidP="003A1CF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Layla Hughes, Tiana Brown, Sofia Flores</w:t>
      </w:r>
    </w:p>
    <w:p w14:paraId="3CA117FC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B21FF48" w14:textId="3C00AC2C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Finalists</w:t>
      </w:r>
    </w:p>
    <w:p w14:paraId="324B33BD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0A0CB78D" w14:textId="77777777" w:rsidR="003A1CF9" w:rsidRPr="003A1CF9" w:rsidRDefault="003A1CF9" w:rsidP="003A1C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First Place - Solar Prep for Girls - Sadie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Granberry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>, Genevieve Sterling, Celeste Mendoza</w:t>
      </w:r>
    </w:p>
    <w:p w14:paraId="24EA4031" w14:textId="77777777" w:rsidR="003A1CF9" w:rsidRPr="003A1CF9" w:rsidRDefault="003A1CF9" w:rsidP="003A1C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b/>
          <w:bCs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Second Place - Solar Prep for Girls - Serenity Coleman,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Sehai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Aya, Camila Alverez-Castellanos</w:t>
      </w:r>
    </w:p>
    <w:p w14:paraId="49AD5278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941A80D" w14:textId="77777777" w:rsidR="003A1CF9" w:rsidRPr="003A1CF9" w:rsidRDefault="003A1CF9" w:rsidP="003A1CF9">
      <w:pPr>
        <w:pStyle w:val="Heading2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Advanced WS</w:t>
      </w:r>
    </w:p>
    <w:p w14:paraId="06D8C821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ab/>
      </w:r>
    </w:p>
    <w:p w14:paraId="45823F74" w14:textId="75E06146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Speakers</w:t>
      </w:r>
    </w:p>
    <w:p w14:paraId="30C91816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DADE0C1" w14:textId="77777777" w:rsidR="003A1CF9" w:rsidRPr="003A1CF9" w:rsidRDefault="003A1CF9" w:rsidP="003A1C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Harry Stone Montessori Academy - Hunter Garrett</w:t>
      </w:r>
    </w:p>
    <w:p w14:paraId="02942103" w14:textId="77777777" w:rsidR="003A1CF9" w:rsidRPr="003A1CF9" w:rsidRDefault="003A1CF9" w:rsidP="003A1C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Boys - Emily Sharma</w:t>
      </w:r>
    </w:p>
    <w:p w14:paraId="07C31BDA" w14:textId="77777777" w:rsidR="003A1CF9" w:rsidRPr="003A1CF9" w:rsidRDefault="003A1CF9" w:rsidP="003A1C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Irma Rangel YWLS - Mary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Pacheko</w:t>
      </w:r>
      <w:proofErr w:type="spellEnd"/>
    </w:p>
    <w:p w14:paraId="631030AB" w14:textId="77777777" w:rsidR="003A1CF9" w:rsidRPr="003A1CF9" w:rsidRDefault="003A1CF9" w:rsidP="003A1C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Edith Nkana</w:t>
      </w:r>
    </w:p>
    <w:p w14:paraId="7F2802F9" w14:textId="77777777" w:rsidR="003A1CF9" w:rsidRPr="003A1CF9" w:rsidRDefault="003A1CF9" w:rsidP="003A1C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Harry Stone Montessori Academy - April Valdez</w:t>
      </w:r>
    </w:p>
    <w:p w14:paraId="3D070CD5" w14:textId="77777777" w:rsidR="003A1CF9" w:rsidRPr="003A1CF9" w:rsidRDefault="003A1CF9" w:rsidP="003A1C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Irma Rangel YWLS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Nila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Holloway</w:t>
      </w:r>
    </w:p>
    <w:p w14:paraId="52842351" w14:textId="77777777" w:rsidR="003A1CF9" w:rsidRPr="003A1CF9" w:rsidRDefault="003A1CF9" w:rsidP="003A1C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Irma Rangel YWLS - Mattison Edwards</w:t>
      </w:r>
    </w:p>
    <w:p w14:paraId="324BAF65" w14:textId="77777777" w:rsidR="003A1CF9" w:rsidRPr="003A1CF9" w:rsidRDefault="003A1CF9" w:rsidP="003A1C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Irma Rangel YWLS - Ximena Diaz</w:t>
      </w:r>
    </w:p>
    <w:p w14:paraId="1C948EC9" w14:textId="77777777" w:rsidR="003A1CF9" w:rsidRPr="003A1CF9" w:rsidRDefault="003A1CF9" w:rsidP="003A1C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Irma Rangel YWLS - Ana Rojas-Mendoza</w:t>
      </w:r>
    </w:p>
    <w:p w14:paraId="0A366760" w14:textId="77777777" w:rsidR="003A1CF9" w:rsidRPr="003A1CF9" w:rsidRDefault="003A1CF9" w:rsidP="003A1CF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Irma Rangel YWLS - Antonella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Adame</w:t>
      </w:r>
      <w:proofErr w:type="spellEnd"/>
    </w:p>
    <w:p w14:paraId="642883BF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153273C" w14:textId="58093FC6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Semi-Finalists</w:t>
      </w:r>
    </w:p>
    <w:p w14:paraId="6E14CB09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EBE18D9" w14:textId="77777777" w:rsidR="003A1CF9" w:rsidRPr="003A1CF9" w:rsidRDefault="003A1CF9" w:rsidP="003A1CF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Irma Rangel YWLS - Andrea Lizbeth Plascencia,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Nila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Holloway, Ana Rojas-Mendoza, Ximena Diaz,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Ariene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Garcia</w:t>
      </w:r>
    </w:p>
    <w:p w14:paraId="4DCC1685" w14:textId="77777777" w:rsidR="003A1CF9" w:rsidRPr="003A1CF9" w:rsidRDefault="003A1CF9" w:rsidP="003A1CF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Edith Nkana, Solange Lindsay, Alana Jimenez</w:t>
      </w:r>
    </w:p>
    <w:p w14:paraId="2988D66B" w14:textId="77777777" w:rsidR="003A1CF9" w:rsidRPr="003A1CF9" w:rsidRDefault="003A1CF9" w:rsidP="003A1CF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Irma Rangel YWLS - Mattison Edwards, Antonella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Adame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, Mary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Pacheko</w:t>
      </w:r>
      <w:proofErr w:type="spellEnd"/>
    </w:p>
    <w:p w14:paraId="01968225" w14:textId="77777777" w:rsidR="003A1CF9" w:rsidRPr="003A1CF9" w:rsidRDefault="003A1CF9" w:rsidP="003A1CF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Girls - Olive Kennedy, Emily Sharma, Sierra Brant</w:t>
      </w:r>
    </w:p>
    <w:p w14:paraId="060B6C8F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F505661" w14:textId="12155923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Third Place Teams</w:t>
      </w:r>
    </w:p>
    <w:p w14:paraId="480EC7ED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A18BAEB" w14:textId="77777777" w:rsidR="003A1CF9" w:rsidRPr="003A1CF9" w:rsidRDefault="003A1CF9" w:rsidP="003A1CF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Irma Rangel YWLS - Mattison Edwards, Antonella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Adame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, Mary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Pacheko</w:t>
      </w:r>
      <w:proofErr w:type="spellEnd"/>
    </w:p>
    <w:p w14:paraId="21C7B1D3" w14:textId="77777777" w:rsidR="003A1CF9" w:rsidRPr="003A1CF9" w:rsidRDefault="003A1CF9" w:rsidP="003A1CF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Irma Rangel YWLS - Andrea Lizbeth Plascencia,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Nila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Holloway, Ana Rojas-Mendoza, Ximena Diaz,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Ariene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Garcia</w:t>
      </w:r>
    </w:p>
    <w:p w14:paraId="04FDA713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1FF38F4" w14:textId="5293FB1D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Finalists</w:t>
      </w:r>
    </w:p>
    <w:p w14:paraId="0738B333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253F54BD" w14:textId="77777777" w:rsidR="003A1CF9" w:rsidRPr="003A1CF9" w:rsidRDefault="003A1CF9" w:rsidP="003A1CF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First Place - Solar Prep for Girls - Edith Nkana, Solange Lindsay, Alana Jimenez</w:t>
      </w:r>
    </w:p>
    <w:p w14:paraId="09A2ACC2" w14:textId="77777777" w:rsidR="003A1CF9" w:rsidRPr="003A1CF9" w:rsidRDefault="003A1CF9" w:rsidP="003A1CF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Second Place - Solar Prep for Girls - Olive Kennedy, Emily Sharma, Sierra Brant</w:t>
      </w:r>
    </w:p>
    <w:p w14:paraId="40CA36A3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89EF2D8" w14:textId="77777777" w:rsidR="003A1CF9" w:rsidRPr="003A1CF9" w:rsidRDefault="003A1CF9" w:rsidP="003A1CF9">
      <w:pPr>
        <w:pStyle w:val="Heading2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Policy</w:t>
      </w:r>
    </w:p>
    <w:p w14:paraId="74D703F5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7BFD6BF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George Bannerman Dealey - Jonathan Livingston</w:t>
      </w:r>
    </w:p>
    <w:p w14:paraId="159E4A43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Barack Obama Male Leadership Academy - Quitman Pruitt</w:t>
      </w:r>
    </w:p>
    <w:p w14:paraId="74939CF7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Barack Obama Male Leadership Academy - Javier Valle</w:t>
      </w:r>
    </w:p>
    <w:p w14:paraId="5DF9AB83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Dallas Environmental Science Academy - Abigail Segovia</w:t>
      </w:r>
    </w:p>
    <w:p w14:paraId="4E359D20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Sudie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L. Williams TAG Academy - Micah Moss</w:t>
      </w:r>
    </w:p>
    <w:p w14:paraId="79D9BAF9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W.B. Travis - Iker Hernandez</w:t>
      </w:r>
    </w:p>
    <w:p w14:paraId="30E6E74E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Boys - Caleb Alexander</w:t>
      </w:r>
    </w:p>
    <w:p w14:paraId="25447720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Boys - Wyatt Hartz</w:t>
      </w:r>
    </w:p>
    <w:p w14:paraId="4E9ACDA8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George Bannerman Dealey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Mikiyas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Desalegn</w:t>
      </w:r>
    </w:p>
    <w:p w14:paraId="23D0875D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W.B. Travis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Shreenhindi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Subramanian</w:t>
      </w:r>
    </w:p>
    <w:p w14:paraId="11E5D2C1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Alex Sanger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Prepatory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- Jana Kush</w:t>
      </w:r>
    </w:p>
    <w:p w14:paraId="38D2F308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W.B. Travis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Barsinate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Melaka</w:t>
      </w:r>
    </w:p>
    <w:p w14:paraId="0FC2473C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Dallas Environmental Science Academy - Eli Osage</w:t>
      </w:r>
    </w:p>
    <w:p w14:paraId="2B338DA8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Dallas Environmental Science Academy - Marco de la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Portilla</w:t>
      </w:r>
      <w:proofErr w:type="spellEnd"/>
    </w:p>
    <w:p w14:paraId="73CE3D18" w14:textId="77777777" w:rsidR="003A1CF9" w:rsidRPr="003A1CF9" w:rsidRDefault="003A1CF9" w:rsidP="003A1CF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W.B. Travis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Dhanya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Demissie</w:t>
      </w:r>
      <w:proofErr w:type="spellEnd"/>
    </w:p>
    <w:p w14:paraId="4A0AC478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A200816" w14:textId="763E641F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Magnet Semi-Finalists</w:t>
      </w:r>
    </w:p>
    <w:p w14:paraId="59E2FB53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3D075FE" w14:textId="77777777" w:rsidR="003A1CF9" w:rsidRPr="003A1CF9" w:rsidRDefault="003A1CF9" w:rsidP="003A1C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Barack Obama Male Leadership Academy - Javier Valle, Bryce McClinton</w:t>
      </w:r>
    </w:p>
    <w:p w14:paraId="1F4B7F1F" w14:textId="77777777" w:rsidR="003A1CF9" w:rsidRPr="003A1CF9" w:rsidRDefault="003A1CF9" w:rsidP="003A1C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Barack Obama Male Leadership Academy - Quitman Pruitt</w:t>
      </w:r>
    </w:p>
    <w:p w14:paraId="2E5886AE" w14:textId="77777777" w:rsidR="003A1CF9" w:rsidRPr="003A1CF9" w:rsidRDefault="003A1CF9" w:rsidP="003A1C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George Bannerman Dealey - Jonathan Livingston,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Mikiyas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Desalegn</w:t>
      </w:r>
    </w:p>
    <w:p w14:paraId="15338074" w14:textId="77777777" w:rsidR="003A1CF9" w:rsidRPr="003A1CF9" w:rsidRDefault="003A1CF9" w:rsidP="003A1C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W.B. Travis - Ikea Hernandez,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Shreenhindi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Subramanian</w:t>
      </w:r>
    </w:p>
    <w:p w14:paraId="73D3A14D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8E00BE6" w14:textId="3E69A727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Magnet Third Place Teams</w:t>
      </w:r>
    </w:p>
    <w:p w14:paraId="663532DF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1ED7752" w14:textId="77777777" w:rsidR="003A1CF9" w:rsidRPr="003A1CF9" w:rsidRDefault="003A1CF9" w:rsidP="003A1CF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Barack Obama Male Leadership Academy - Javier Valle, Bryce McClinton</w:t>
      </w:r>
    </w:p>
    <w:p w14:paraId="2E074441" w14:textId="77777777" w:rsidR="003A1CF9" w:rsidRPr="003A1CF9" w:rsidRDefault="003A1CF9" w:rsidP="003A1CF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Barack Obama Male Leadership Academy - Quitman Pruitt</w:t>
      </w:r>
    </w:p>
    <w:p w14:paraId="67D245AE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8C81CC6" w14:textId="5DCA8BFF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Magnet Finalists</w:t>
      </w:r>
    </w:p>
    <w:p w14:paraId="00049560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AE33541" w14:textId="77777777" w:rsidR="003A1CF9" w:rsidRPr="003A1CF9" w:rsidRDefault="003A1CF9" w:rsidP="003A1C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George Bannerman Dealey - Jonathan Livingston,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Mikiyas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Desalegn</w:t>
      </w:r>
    </w:p>
    <w:p w14:paraId="097ECCFE" w14:textId="77777777" w:rsidR="003A1CF9" w:rsidRPr="003A1CF9" w:rsidRDefault="003A1CF9" w:rsidP="003A1CF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W.B. Travis - Ikea Hernandez,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Shreenhindi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Subramanian</w:t>
      </w:r>
    </w:p>
    <w:p w14:paraId="608AED76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CC4A2C1" w14:textId="6CF71416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Comprehensive Third Place Team</w:t>
      </w:r>
    </w:p>
    <w:p w14:paraId="2EA4AC9E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E7EEF74" w14:textId="77777777" w:rsidR="003A1CF9" w:rsidRPr="003A1CF9" w:rsidRDefault="003A1CF9" w:rsidP="003A1CF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Boys - Caleb Alexander, Rhett Lindley</w:t>
      </w:r>
    </w:p>
    <w:p w14:paraId="66B52EF9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FD7EDA2" w14:textId="5361E0BA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Comprehensive Finalists</w:t>
      </w:r>
    </w:p>
    <w:p w14:paraId="29C43E43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8956515" w14:textId="77777777" w:rsidR="003A1CF9" w:rsidRPr="003A1CF9" w:rsidRDefault="003A1CF9" w:rsidP="003A1CF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First Place - Solar Prep for Boys - Tariq Abdul-Jami, Wyatt Hartz</w:t>
      </w:r>
    </w:p>
    <w:p w14:paraId="4653C12D" w14:textId="77777777" w:rsidR="003A1CF9" w:rsidRPr="003A1CF9" w:rsidRDefault="003A1CF9" w:rsidP="003A1CF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Second Place - Alex Sanger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Prepatory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- Jayne Kush, Naomi. Russell</w:t>
      </w:r>
    </w:p>
    <w:p w14:paraId="1626C06E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7B0F0B5" w14:textId="77777777" w:rsidR="003A1CF9" w:rsidRPr="003A1CF9" w:rsidRDefault="003A1CF9" w:rsidP="003A1CF9">
      <w:pPr>
        <w:pStyle w:val="Heading2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CAD</w:t>
      </w:r>
    </w:p>
    <w:p w14:paraId="0A0F4B2A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7C343F5" w14:textId="2F0E51B9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Speakers</w:t>
      </w:r>
    </w:p>
    <w:p w14:paraId="6912BC3C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ECC2669" w14:textId="77777777" w:rsidR="003A1CF9" w:rsidRPr="003A1CF9" w:rsidRDefault="003A1CF9" w:rsidP="003A1C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Robert T. Hill - Conrad Decker</w:t>
      </w:r>
    </w:p>
    <w:p w14:paraId="48EA511A" w14:textId="77777777" w:rsidR="003A1CF9" w:rsidRPr="003A1CF9" w:rsidRDefault="003A1CF9" w:rsidP="003A1C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Robert U. Hill - Josiah Hill</w:t>
      </w:r>
    </w:p>
    <w:p w14:paraId="60362CCF" w14:textId="77777777" w:rsidR="003A1CF9" w:rsidRPr="003A1CF9" w:rsidRDefault="003A1CF9" w:rsidP="003A1C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Solar Prep for Boys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Keniston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DeSquare</w:t>
      </w:r>
      <w:proofErr w:type="spellEnd"/>
    </w:p>
    <w:p w14:paraId="1961DD4A" w14:textId="77777777" w:rsidR="003A1CF9" w:rsidRPr="003A1CF9" w:rsidRDefault="003A1CF9" w:rsidP="003A1C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George Bannerman Dealey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Spruthi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Tottempudi</w:t>
      </w:r>
      <w:proofErr w:type="spellEnd"/>
    </w:p>
    <w:p w14:paraId="5A731C6C" w14:textId="77777777" w:rsidR="003A1CF9" w:rsidRPr="003A1CF9" w:rsidRDefault="003A1CF9" w:rsidP="003A1C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Boys - Preston Kelso</w:t>
      </w:r>
    </w:p>
    <w:p w14:paraId="0D165273" w14:textId="77777777" w:rsidR="003A1CF9" w:rsidRPr="003A1CF9" w:rsidRDefault="003A1CF9" w:rsidP="003A1C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George Bannerman Dealey - Benjamin Myers</w:t>
      </w:r>
    </w:p>
    <w:p w14:paraId="2C65B8E1" w14:textId="77777777" w:rsidR="003A1CF9" w:rsidRPr="003A1CF9" w:rsidRDefault="003A1CF9" w:rsidP="003A1C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George Bannerman Dealey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Solane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Tsai</w:t>
      </w:r>
    </w:p>
    <w:p w14:paraId="557264EE" w14:textId="77777777" w:rsidR="003A1CF9" w:rsidRPr="003A1CF9" w:rsidRDefault="003A1CF9" w:rsidP="003A1C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Boys - Garrett Vessels</w:t>
      </w:r>
    </w:p>
    <w:p w14:paraId="2096EC75" w14:textId="77777777" w:rsidR="003A1CF9" w:rsidRPr="003A1CF9" w:rsidRDefault="003A1CF9" w:rsidP="003A1C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George Bannerman Dealey - Evangeline Green</w:t>
      </w:r>
    </w:p>
    <w:p w14:paraId="58FA10DB" w14:textId="77777777" w:rsidR="003A1CF9" w:rsidRPr="003A1CF9" w:rsidRDefault="003A1CF9" w:rsidP="003A1C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Boys - Riel Palmer Carpenter</w:t>
      </w:r>
    </w:p>
    <w:p w14:paraId="0C657EEC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CC2E3A6" w14:textId="1BE804D6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Quarter-Finalists</w:t>
      </w:r>
    </w:p>
    <w:p w14:paraId="4BA42ED2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74A50E1F" w14:textId="77777777" w:rsidR="003A1CF9" w:rsidRPr="003A1CF9" w:rsidRDefault="003A1CF9" w:rsidP="003A1CF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Rosemont MS - James Carrasco</w:t>
      </w:r>
    </w:p>
    <w:p w14:paraId="7B1BA150" w14:textId="77777777" w:rsidR="003A1CF9" w:rsidRPr="003A1CF9" w:rsidRDefault="003A1CF9" w:rsidP="003A1CF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Solar Prep for Boys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Keniston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DeSquare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>, Preston Kelso</w:t>
      </w:r>
    </w:p>
    <w:p w14:paraId="6E086309" w14:textId="77777777" w:rsidR="003A1CF9" w:rsidRPr="003A1CF9" w:rsidRDefault="003A1CF9" w:rsidP="003A1CF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Robert T. Hill - Conrad Decker, Liam Flynn</w:t>
      </w:r>
    </w:p>
    <w:p w14:paraId="52CC3C8A" w14:textId="77777777" w:rsidR="003A1CF9" w:rsidRPr="003A1CF9" w:rsidRDefault="003A1CF9" w:rsidP="003A1CF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Young Women’s STEAM Academy -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Maite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Medina, Megan Hernandez</w:t>
      </w:r>
    </w:p>
    <w:p w14:paraId="003B661C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1C8E9D6" w14:textId="7BF1F67B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Semi-Finalists</w:t>
      </w:r>
    </w:p>
    <w:p w14:paraId="13BF69EC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14F46E9" w14:textId="77777777" w:rsidR="003A1CF9" w:rsidRPr="003A1CF9" w:rsidRDefault="003A1CF9" w:rsidP="003A1C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Boys - Riel Palmer-Carpenter, Garrett Vessels</w:t>
      </w:r>
    </w:p>
    <w:p w14:paraId="49601779" w14:textId="77777777" w:rsidR="003A1CF9" w:rsidRPr="003A1CF9" w:rsidRDefault="003A1CF9" w:rsidP="003A1C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George Bannerman Dealey - Benjamin Myers</w:t>
      </w:r>
    </w:p>
    <w:p w14:paraId="06714F58" w14:textId="77777777" w:rsidR="003A1CF9" w:rsidRPr="003A1CF9" w:rsidRDefault="003A1CF9" w:rsidP="003A1C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George Bannerman Dealey - Regina Hernandez,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Spruthi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Tottempudi</w:t>
      </w:r>
      <w:proofErr w:type="spellEnd"/>
    </w:p>
    <w:p w14:paraId="43FD9EB0" w14:textId="77777777" w:rsidR="003A1CF9" w:rsidRPr="003A1CF9" w:rsidRDefault="003A1CF9" w:rsidP="003A1C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George Bannerman Dealey - Fabiola Lobo,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Solane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Tsai</w:t>
      </w:r>
    </w:p>
    <w:p w14:paraId="73BD96DB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B51565B" w14:textId="6247EA3C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Third Place Teams</w:t>
      </w:r>
    </w:p>
    <w:p w14:paraId="0A6AB236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A436A3B" w14:textId="77777777" w:rsidR="003A1CF9" w:rsidRPr="003A1CF9" w:rsidRDefault="003A1CF9" w:rsidP="003A1CF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Solar Prep for Boys - Riel Palmer-Carpenter, Garrett Vessels</w:t>
      </w:r>
    </w:p>
    <w:p w14:paraId="474F1E25" w14:textId="77777777" w:rsidR="003A1CF9" w:rsidRPr="003A1CF9" w:rsidRDefault="003A1CF9" w:rsidP="003A1CF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>George Bannerman Dealey - Benjamin Myers</w:t>
      </w:r>
    </w:p>
    <w:p w14:paraId="41443A92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187D7AA" w14:textId="2B61CED1" w:rsidR="003A1CF9" w:rsidRPr="003A1CF9" w:rsidRDefault="003A1CF9" w:rsidP="003A1CF9">
      <w:pPr>
        <w:pStyle w:val="Heading3"/>
        <w:rPr>
          <w:rFonts w:asciiTheme="majorHAnsi" w:hAnsiTheme="majorHAnsi" w:cstheme="majorHAnsi"/>
        </w:rPr>
      </w:pPr>
      <w:r w:rsidRPr="003A1CF9">
        <w:rPr>
          <w:rFonts w:asciiTheme="majorHAnsi" w:hAnsiTheme="majorHAnsi" w:cstheme="majorHAnsi"/>
        </w:rPr>
        <w:lastRenderedPageBreak/>
        <w:t>Finalists</w:t>
      </w:r>
    </w:p>
    <w:p w14:paraId="036992CB" w14:textId="77777777" w:rsidR="003A1CF9" w:rsidRPr="003A1CF9" w:rsidRDefault="003A1CF9" w:rsidP="003A1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43116CB" w14:textId="77777777" w:rsidR="003A1CF9" w:rsidRPr="003A1CF9" w:rsidRDefault="003A1CF9" w:rsidP="003A1C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George Bannerman Dealey - Regina Hernandez,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Spruthi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Tottempudi</w:t>
      </w:r>
      <w:proofErr w:type="spellEnd"/>
    </w:p>
    <w:p w14:paraId="6A442131" w14:textId="77777777" w:rsidR="003A1CF9" w:rsidRPr="003A1CF9" w:rsidRDefault="003A1CF9" w:rsidP="003A1CF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3A1CF9">
        <w:rPr>
          <w:rFonts w:asciiTheme="majorHAnsi" w:hAnsiTheme="majorHAnsi" w:cstheme="majorHAnsi"/>
          <w:sz w:val="26"/>
          <w:szCs w:val="26"/>
        </w:rPr>
        <w:t xml:space="preserve">George Bannerman Dealey - Fabiola Lobo, </w:t>
      </w:r>
      <w:proofErr w:type="spellStart"/>
      <w:r w:rsidRPr="003A1CF9">
        <w:rPr>
          <w:rFonts w:asciiTheme="majorHAnsi" w:hAnsiTheme="majorHAnsi" w:cstheme="majorHAnsi"/>
          <w:sz w:val="26"/>
          <w:szCs w:val="26"/>
        </w:rPr>
        <w:t>Solane</w:t>
      </w:r>
      <w:proofErr w:type="spellEnd"/>
      <w:r w:rsidRPr="003A1CF9">
        <w:rPr>
          <w:rFonts w:asciiTheme="majorHAnsi" w:hAnsiTheme="majorHAnsi" w:cstheme="majorHAnsi"/>
          <w:sz w:val="26"/>
          <w:szCs w:val="26"/>
        </w:rPr>
        <w:t xml:space="preserve"> Tsai</w:t>
      </w:r>
    </w:p>
    <w:p w14:paraId="4AC38DC8" w14:textId="77777777" w:rsidR="00E42E4C" w:rsidRPr="00F601E6" w:rsidRDefault="00E42E4C" w:rsidP="00F601E6"/>
    <w:sectPr w:rsidR="00E42E4C" w:rsidRPr="00F601E6" w:rsidSect="005A13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00000067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FFFFFFFF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000000CB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0000012F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FFFFFFFF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00000192">
      <w:start w:val="1"/>
      <w:numFmt w:val="bullet"/>
      <w:lvlText w:val="⁃"/>
      <w:lvlJc w:val="left"/>
      <w:pPr>
        <w:ind w:left="1440" w:hanging="360"/>
      </w:pPr>
    </w:lvl>
    <w:lvl w:ilvl="2" w:tplc="0000019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000001F6">
      <w:start w:val="1"/>
      <w:numFmt w:val="bullet"/>
      <w:lvlText w:val="⁃"/>
      <w:lvlJc w:val="left"/>
      <w:pPr>
        <w:ind w:left="1440" w:hanging="360"/>
      </w:pPr>
    </w:lvl>
    <w:lvl w:ilvl="2" w:tplc="000001F7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FFFFFFFF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FFFFFFFF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0B"/>
    <w:multiLevelType w:val="hybridMultilevel"/>
    <w:tmpl w:val="FFFFFFFF"/>
    <w:lvl w:ilvl="0" w:tplc="000003E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0C"/>
    <w:multiLevelType w:val="hybridMultilevel"/>
    <w:tmpl w:val="FFFFFFFF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0D"/>
    <w:multiLevelType w:val="hybridMultilevel"/>
    <w:tmpl w:val="FFFFFFFF"/>
    <w:lvl w:ilvl="0" w:tplc="000004B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0E"/>
    <w:multiLevelType w:val="hybridMultilevel"/>
    <w:tmpl w:val="FFFFFFFF"/>
    <w:lvl w:ilvl="0" w:tplc="0000051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0F"/>
    <w:multiLevelType w:val="hybridMultilevel"/>
    <w:tmpl w:val="FFFFFFFF"/>
    <w:lvl w:ilvl="0" w:tplc="0000057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0"/>
    <w:multiLevelType w:val="hybridMultilevel"/>
    <w:tmpl w:val="FFFFFFFF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1"/>
    <w:multiLevelType w:val="hybridMultilevel"/>
    <w:tmpl w:val="FFFFFFFF"/>
    <w:lvl w:ilvl="0" w:tplc="0000064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2"/>
    <w:multiLevelType w:val="hybridMultilevel"/>
    <w:tmpl w:val="FFFFFFFF"/>
    <w:lvl w:ilvl="0" w:tplc="000006A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3"/>
    <w:multiLevelType w:val="hybridMultilevel"/>
    <w:tmpl w:val="FFFFFFFF"/>
    <w:lvl w:ilvl="0" w:tplc="0000070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4"/>
    <w:multiLevelType w:val="hybridMultilevel"/>
    <w:tmpl w:val="FFFFFFFF"/>
    <w:lvl w:ilvl="0" w:tplc="0000076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15"/>
    <w:multiLevelType w:val="hybridMultilevel"/>
    <w:tmpl w:val="FFFFFFFF"/>
    <w:lvl w:ilvl="0" w:tplc="000007D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16"/>
    <w:multiLevelType w:val="hybridMultilevel"/>
    <w:tmpl w:val="FFFFFFFF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17"/>
    <w:multiLevelType w:val="hybridMultilevel"/>
    <w:tmpl w:val="FFFFFFFF"/>
    <w:lvl w:ilvl="0" w:tplc="0000089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18"/>
    <w:multiLevelType w:val="hybridMultilevel"/>
    <w:tmpl w:val="FFFFFFFF"/>
    <w:lvl w:ilvl="0" w:tplc="000008F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19"/>
    <w:multiLevelType w:val="hybridMultilevel"/>
    <w:tmpl w:val="FFFFFFFF"/>
    <w:lvl w:ilvl="0" w:tplc="0000096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1A"/>
    <w:multiLevelType w:val="hybridMultilevel"/>
    <w:tmpl w:val="FFFFFFFF"/>
    <w:lvl w:ilvl="0" w:tplc="000009C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6075012">
    <w:abstractNumId w:val="10"/>
  </w:num>
  <w:num w:numId="2" w16cid:durableId="2068646732">
    <w:abstractNumId w:val="8"/>
  </w:num>
  <w:num w:numId="3" w16cid:durableId="673268940">
    <w:abstractNumId w:val="7"/>
  </w:num>
  <w:num w:numId="4" w16cid:durableId="349188782">
    <w:abstractNumId w:val="6"/>
  </w:num>
  <w:num w:numId="5" w16cid:durableId="1770541048">
    <w:abstractNumId w:val="5"/>
  </w:num>
  <w:num w:numId="6" w16cid:durableId="304705457">
    <w:abstractNumId w:val="9"/>
  </w:num>
  <w:num w:numId="7" w16cid:durableId="1856187827">
    <w:abstractNumId w:val="4"/>
  </w:num>
  <w:num w:numId="8" w16cid:durableId="671682079">
    <w:abstractNumId w:val="3"/>
  </w:num>
  <w:num w:numId="9" w16cid:durableId="186336879">
    <w:abstractNumId w:val="2"/>
  </w:num>
  <w:num w:numId="10" w16cid:durableId="126123573">
    <w:abstractNumId w:val="1"/>
  </w:num>
  <w:num w:numId="11" w16cid:durableId="341202168">
    <w:abstractNumId w:val="0"/>
  </w:num>
  <w:num w:numId="12" w16cid:durableId="1870291005">
    <w:abstractNumId w:val="11"/>
  </w:num>
  <w:num w:numId="13" w16cid:durableId="1129662378">
    <w:abstractNumId w:val="12"/>
  </w:num>
  <w:num w:numId="14" w16cid:durableId="245916411">
    <w:abstractNumId w:val="13"/>
  </w:num>
  <w:num w:numId="15" w16cid:durableId="56320940">
    <w:abstractNumId w:val="14"/>
  </w:num>
  <w:num w:numId="16" w16cid:durableId="24255564">
    <w:abstractNumId w:val="15"/>
  </w:num>
  <w:num w:numId="17" w16cid:durableId="1260454557">
    <w:abstractNumId w:val="16"/>
  </w:num>
  <w:num w:numId="18" w16cid:durableId="2014259363">
    <w:abstractNumId w:val="17"/>
  </w:num>
  <w:num w:numId="19" w16cid:durableId="642737854">
    <w:abstractNumId w:val="18"/>
  </w:num>
  <w:num w:numId="20" w16cid:durableId="1097404100">
    <w:abstractNumId w:val="19"/>
  </w:num>
  <w:num w:numId="21" w16cid:durableId="905261711">
    <w:abstractNumId w:val="20"/>
  </w:num>
  <w:num w:numId="22" w16cid:durableId="1588345885">
    <w:abstractNumId w:val="21"/>
  </w:num>
  <w:num w:numId="23" w16cid:durableId="1465541509">
    <w:abstractNumId w:val="22"/>
  </w:num>
  <w:num w:numId="24" w16cid:durableId="786704059">
    <w:abstractNumId w:val="23"/>
  </w:num>
  <w:num w:numId="25" w16cid:durableId="88237511">
    <w:abstractNumId w:val="24"/>
  </w:num>
  <w:num w:numId="26" w16cid:durableId="1319263548">
    <w:abstractNumId w:val="25"/>
  </w:num>
  <w:num w:numId="27" w16cid:durableId="252905514">
    <w:abstractNumId w:val="26"/>
  </w:num>
  <w:num w:numId="28" w16cid:durableId="1503544926">
    <w:abstractNumId w:val="27"/>
  </w:num>
  <w:num w:numId="29" w16cid:durableId="1498616551">
    <w:abstractNumId w:val="28"/>
  </w:num>
  <w:num w:numId="30" w16cid:durableId="1619992865">
    <w:abstractNumId w:val="29"/>
  </w:num>
  <w:num w:numId="31" w16cid:durableId="601500975">
    <w:abstractNumId w:val="30"/>
  </w:num>
  <w:num w:numId="32" w16cid:durableId="518785694">
    <w:abstractNumId w:val="31"/>
  </w:num>
  <w:num w:numId="33" w16cid:durableId="2132702004">
    <w:abstractNumId w:val="32"/>
  </w:num>
  <w:num w:numId="34" w16cid:durableId="1513760862">
    <w:abstractNumId w:val="33"/>
  </w:num>
  <w:num w:numId="35" w16cid:durableId="1763183449">
    <w:abstractNumId w:val="34"/>
  </w:num>
  <w:num w:numId="36" w16cid:durableId="403187752">
    <w:abstractNumId w:val="35"/>
  </w:num>
  <w:num w:numId="37" w16cid:durableId="126919131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3A1CF9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328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F1173"/>
    <w:rsid w:val="001F6B9F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1343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1CF9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13F8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74A78"/>
    <w:rsid w:val="00696A16"/>
    <w:rsid w:val="006A4840"/>
    <w:rsid w:val="006A52A0"/>
    <w:rsid w:val="006A7E1D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165E2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146E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42815"/>
  <w14:defaultImageDpi w14:val="300"/>
  <w15:docId w15:val="{094E831F-D85A-844A-AADD-C70870E3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3A1CF9"/>
    <w:pPr>
      <w:spacing w:after="160" w:line="259" w:lineRule="auto"/>
    </w:pPr>
    <w:rPr>
      <w:rFonts w:ascii="Calibri" w:hAnsi="Calibri" w:cs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3A1CF9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3A1CF9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3A1CF9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3A1CF9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A1C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1CF9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3A1CF9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3A1CF9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3A1CF9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3A1CF9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3A1CF9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3A1CF9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3A1CF9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A1CF9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3A1CF9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1CF9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1CF9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g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10010-1A05-4BBE-BCBC-694D12C8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4</TotalTime>
  <Pages>31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5850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Evan Gilbert</cp:lastModifiedBy>
  <cp:revision>1</cp:revision>
  <dcterms:created xsi:type="dcterms:W3CDTF">2024-02-27T14:53:00Z</dcterms:created>
  <dcterms:modified xsi:type="dcterms:W3CDTF">2024-02-27T15:04:00Z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