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8EB4" w14:textId="412CA59C" w:rsidR="009D2716" w:rsidRPr="009D2716" w:rsidRDefault="009D2716" w:rsidP="009D2716">
      <w:pPr>
        <w:pStyle w:val="Heading1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t xml:space="preserve">DUDA – </w:t>
      </w:r>
      <w:r w:rsidRPr="009D2716">
        <w:rPr>
          <w:rFonts w:asciiTheme="majorHAnsi" w:hAnsiTheme="majorHAnsi" w:cstheme="majorHAnsi"/>
        </w:rPr>
        <w:t>M</w:t>
      </w:r>
      <w:r w:rsidRPr="009D2716">
        <w:rPr>
          <w:rFonts w:asciiTheme="majorHAnsi" w:hAnsiTheme="majorHAnsi" w:cstheme="majorHAnsi"/>
        </w:rPr>
        <w:t xml:space="preserve">iddle </w:t>
      </w:r>
      <w:r w:rsidRPr="009D2716">
        <w:rPr>
          <w:rFonts w:asciiTheme="majorHAnsi" w:hAnsiTheme="majorHAnsi" w:cstheme="majorHAnsi"/>
        </w:rPr>
        <w:t>S</w:t>
      </w:r>
      <w:r w:rsidRPr="009D2716">
        <w:rPr>
          <w:rFonts w:asciiTheme="majorHAnsi" w:hAnsiTheme="majorHAnsi" w:cstheme="majorHAnsi"/>
        </w:rPr>
        <w:t>chool</w:t>
      </w:r>
      <w:r w:rsidRPr="009D2716">
        <w:rPr>
          <w:rFonts w:asciiTheme="majorHAnsi" w:hAnsiTheme="majorHAnsi" w:cstheme="majorHAnsi"/>
        </w:rPr>
        <w:t xml:space="preserve"> T</w:t>
      </w:r>
      <w:r w:rsidRPr="009D2716">
        <w:rPr>
          <w:rFonts w:asciiTheme="majorHAnsi" w:hAnsiTheme="majorHAnsi" w:cstheme="majorHAnsi"/>
        </w:rPr>
        <w:t>ournament #</w:t>
      </w:r>
      <w:r w:rsidRPr="009D2716">
        <w:rPr>
          <w:rFonts w:asciiTheme="majorHAnsi" w:hAnsiTheme="majorHAnsi" w:cstheme="majorHAnsi"/>
        </w:rPr>
        <w:t xml:space="preserve">4 </w:t>
      </w:r>
      <w:r w:rsidRPr="009D2716">
        <w:rPr>
          <w:rFonts w:asciiTheme="majorHAnsi" w:hAnsiTheme="majorHAnsi" w:cstheme="majorHAnsi"/>
        </w:rPr>
        <w:t xml:space="preserve">- </w:t>
      </w:r>
      <w:r w:rsidRPr="009D2716">
        <w:rPr>
          <w:rFonts w:asciiTheme="majorHAnsi" w:hAnsiTheme="majorHAnsi" w:cstheme="majorHAnsi"/>
        </w:rPr>
        <w:t>Awards List</w:t>
      </w:r>
    </w:p>
    <w:p w14:paraId="62133A8C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6B9FEAE" w14:textId="77777777" w:rsidR="009D2716" w:rsidRPr="009D2716" w:rsidRDefault="009D2716" w:rsidP="009D2716">
      <w:pPr>
        <w:pStyle w:val="Heading2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Beginner WS</w:t>
      </w:r>
    </w:p>
    <w:p w14:paraId="786C0950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63AE336D" w14:textId="68DA16D4" w:rsidR="009D2716" w:rsidRPr="009D2716" w:rsidRDefault="009D2716" w:rsidP="009D2716">
      <w:pPr>
        <w:pStyle w:val="Heading3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Speakers</w:t>
      </w:r>
    </w:p>
    <w:p w14:paraId="2CF7D60F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ADBC1C9" w14:textId="77777777" w:rsidR="009D2716" w:rsidRPr="009D2716" w:rsidRDefault="009D2716" w:rsidP="009D27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Irma Rangel YWLS - Izabella Esparza</w:t>
      </w:r>
    </w:p>
    <w:p w14:paraId="1BA608AC" w14:textId="77777777" w:rsidR="009D2716" w:rsidRPr="009D2716" w:rsidRDefault="009D2716" w:rsidP="009D27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Ann Richards STEAM - Darrius Haynes</w:t>
      </w:r>
    </w:p>
    <w:p w14:paraId="4BA7815B" w14:textId="77777777" w:rsidR="009D2716" w:rsidRPr="009D2716" w:rsidRDefault="009D2716" w:rsidP="009D27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Irma Rangel YWLS - Grace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Sisouthone</w:t>
      </w:r>
      <w:proofErr w:type="spellEnd"/>
    </w:p>
    <w:p w14:paraId="741A55D9" w14:textId="77777777" w:rsidR="009D2716" w:rsidRPr="009D2716" w:rsidRDefault="009D2716" w:rsidP="009D27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Barack Obama Male Leadership Academy -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Caysen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Childs</w:t>
      </w:r>
    </w:p>
    <w:p w14:paraId="315C6536" w14:textId="77777777" w:rsidR="009D2716" w:rsidRPr="009D2716" w:rsidRDefault="009D2716" w:rsidP="009D27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Ann Richards STEAM -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Nijal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Stiner</w:t>
      </w:r>
    </w:p>
    <w:p w14:paraId="40A39A5D" w14:textId="77777777" w:rsidR="009D2716" w:rsidRPr="009D2716" w:rsidRDefault="009D2716" w:rsidP="009D27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Solar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Prepatory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School for Girls -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Madeliene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Dorsey</w:t>
      </w:r>
    </w:p>
    <w:p w14:paraId="5F65C224" w14:textId="77777777" w:rsidR="009D2716" w:rsidRPr="009D2716" w:rsidRDefault="009D2716" w:rsidP="009D27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Solar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Prepatory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School for Girls - Emma Boyle</w:t>
      </w:r>
    </w:p>
    <w:p w14:paraId="5DD5CF8B" w14:textId="77777777" w:rsidR="009D2716" w:rsidRPr="009D2716" w:rsidRDefault="009D2716" w:rsidP="009D27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W.E. Greiner Exploratory Arts - Cruz Vazquez</w:t>
      </w:r>
    </w:p>
    <w:p w14:paraId="6E87F9FC" w14:textId="77777777" w:rsidR="009D2716" w:rsidRPr="009D2716" w:rsidRDefault="009D2716" w:rsidP="009D27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Harry Stone Montessori - Kylie Valentine</w:t>
      </w:r>
    </w:p>
    <w:p w14:paraId="718E275D" w14:textId="77777777" w:rsidR="009D2716" w:rsidRPr="009D2716" w:rsidRDefault="009D2716" w:rsidP="009D27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Solar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Prepatory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School for Girls - Olivia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Erzberger</w:t>
      </w:r>
      <w:proofErr w:type="spellEnd"/>
    </w:p>
    <w:p w14:paraId="75890D7F" w14:textId="77777777" w:rsidR="009D2716" w:rsidRPr="009D2716" w:rsidRDefault="009D2716" w:rsidP="009D27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Solar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Prepatory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School for Girls - Gabriella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Embuscado</w:t>
      </w:r>
      <w:proofErr w:type="spellEnd"/>
    </w:p>
    <w:p w14:paraId="25D7C4F0" w14:textId="77777777" w:rsidR="009D2716" w:rsidRPr="009D2716" w:rsidRDefault="009D2716" w:rsidP="009D27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Solar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Prepatory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School for Girls - Camila Alvarez-Castellanos</w:t>
      </w:r>
    </w:p>
    <w:p w14:paraId="61AAF225" w14:textId="77777777" w:rsidR="009D2716" w:rsidRPr="009D2716" w:rsidRDefault="009D2716" w:rsidP="009D27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Alex Sanger Prep - Luke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Kachiros</w:t>
      </w:r>
      <w:proofErr w:type="spellEnd"/>
    </w:p>
    <w:p w14:paraId="76184FCD" w14:textId="77777777" w:rsidR="009D2716" w:rsidRPr="009D2716" w:rsidRDefault="009D2716" w:rsidP="009D27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Dr. MLK Jr. Arts - Draven Romero</w:t>
      </w:r>
    </w:p>
    <w:p w14:paraId="1DBA6DED" w14:textId="77777777" w:rsidR="009D2716" w:rsidRPr="009D2716" w:rsidRDefault="009D2716" w:rsidP="009D27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Barack Obama Male Leadership Academy - Fabian Rodriguez</w:t>
      </w:r>
    </w:p>
    <w:p w14:paraId="1417D9B8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ab/>
      </w:r>
    </w:p>
    <w:p w14:paraId="7208194B" w14:textId="1E6B40F8" w:rsidR="009D2716" w:rsidRPr="009D2716" w:rsidRDefault="009D2716" w:rsidP="009D2716">
      <w:pPr>
        <w:pStyle w:val="Heading3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Team Placement</w:t>
      </w:r>
    </w:p>
    <w:p w14:paraId="3BBF4DF4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51E5F49" w14:textId="77777777" w:rsidR="009D2716" w:rsidRPr="009D2716" w:rsidRDefault="009D2716" w:rsidP="009D27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Solar Preparatory School for Girls -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Sehai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Aya, Ellen Hurst, &amp; Olivia Givens</w:t>
      </w:r>
    </w:p>
    <w:p w14:paraId="693A3E98" w14:textId="77777777" w:rsidR="009D2716" w:rsidRPr="009D2716" w:rsidRDefault="009D2716" w:rsidP="009D27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Dr. MLK Jr. Arts - Sophia Torres, Draven Romero, Alexandria Flynn,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D'Asia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Jones, &amp; Dominique Wilson</w:t>
      </w:r>
    </w:p>
    <w:p w14:paraId="7A804D91" w14:textId="77777777" w:rsidR="009D2716" w:rsidRPr="009D2716" w:rsidRDefault="009D2716" w:rsidP="009D27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Solar Preparatory School for Girls - Jade Spears, Camila Alverez-Castellanos, Lily Nino, &amp; Rosie Velasquez</w:t>
      </w:r>
    </w:p>
    <w:p w14:paraId="272CB9A6" w14:textId="77777777" w:rsidR="009D2716" w:rsidRPr="009D2716" w:rsidRDefault="009D2716" w:rsidP="009D27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Alex Sanger Prep - Luke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Kachiros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>, Jonah Markus, Sebastian Turner, Emiliano Bazan, &amp; Sophie Ibarra</w:t>
      </w:r>
    </w:p>
    <w:p w14:paraId="79DAE673" w14:textId="77777777" w:rsidR="009D2716" w:rsidRPr="009D2716" w:rsidRDefault="009D2716" w:rsidP="009D27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Solar Preparatory School for Girls - Edith Nkana, Serenity Coleman, Solange Lindsay</w:t>
      </w:r>
    </w:p>
    <w:p w14:paraId="5DC7BF1D" w14:textId="77777777" w:rsidR="009D2716" w:rsidRPr="009D2716" w:rsidRDefault="009D2716" w:rsidP="009D27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Solar Preparatory School for Girls - Julia Kaiser,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Madeliene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Dorsey, &amp; Chloe Espinal-Moore</w:t>
      </w:r>
    </w:p>
    <w:p w14:paraId="52FBA69B" w14:textId="77777777" w:rsidR="009D2716" w:rsidRPr="009D2716" w:rsidRDefault="009D2716" w:rsidP="009D27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Solar Preparatory School for Girls -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Haylei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Thomas, Emerson Scoggins, &amp; Ariana Gonzalez</w:t>
      </w:r>
    </w:p>
    <w:p w14:paraId="1B3377CE" w14:textId="77777777" w:rsidR="009D2716" w:rsidRPr="009D2716" w:rsidRDefault="009D2716" w:rsidP="009D27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Harry Stone Montessori - Trinity Hollins, April Valdez, Hunter Garrett, Kylie Valentine, &amp; Braden McClellan</w:t>
      </w:r>
    </w:p>
    <w:p w14:paraId="2087D81B" w14:textId="77777777" w:rsidR="009D2716" w:rsidRPr="009D2716" w:rsidRDefault="009D2716" w:rsidP="009D27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JL Long - Hazel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Schlereth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, Matilda Lopez, Emma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Ruzicka</w:t>
      </w:r>
      <w:proofErr w:type="spellEnd"/>
    </w:p>
    <w:p w14:paraId="167A351D" w14:textId="77777777" w:rsidR="009D2716" w:rsidRPr="009D2716" w:rsidRDefault="009D2716" w:rsidP="009D27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Solar Preparatory School for Girls - Hannah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Zegeye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>, Elsa Berg, Kristen Roman</w:t>
      </w:r>
    </w:p>
    <w:p w14:paraId="695460F1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6517DB5C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5F474225" w14:textId="77777777" w:rsidR="009D2716" w:rsidRPr="009D2716" w:rsidRDefault="009D2716" w:rsidP="009D2716">
      <w:pPr>
        <w:pStyle w:val="Heading2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Advanced WS</w:t>
      </w:r>
    </w:p>
    <w:p w14:paraId="4BC16A98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ab/>
      </w:r>
    </w:p>
    <w:p w14:paraId="56232B4D" w14:textId="2C79821F" w:rsidR="009D2716" w:rsidRPr="009D2716" w:rsidRDefault="009D2716" w:rsidP="009D2716">
      <w:pPr>
        <w:pStyle w:val="Heading3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Speakers</w:t>
      </w:r>
    </w:p>
    <w:p w14:paraId="1E40F9E6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DBFA6A0" w14:textId="77777777" w:rsidR="009D2716" w:rsidRPr="009D2716" w:rsidRDefault="009D2716" w:rsidP="009D271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Irma Rangel YWLS -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Alari’xava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Robins</w:t>
      </w:r>
    </w:p>
    <w:p w14:paraId="7C681932" w14:textId="77777777" w:rsidR="009D2716" w:rsidRPr="009D2716" w:rsidRDefault="009D2716" w:rsidP="009D271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Irma Rangel YWLS - Elizabeth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Ramierez</w:t>
      </w:r>
      <w:proofErr w:type="spellEnd"/>
    </w:p>
    <w:p w14:paraId="409B8189" w14:textId="77777777" w:rsidR="009D2716" w:rsidRPr="009D2716" w:rsidRDefault="009D2716" w:rsidP="009D271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Irma Rangel YWLS - Natasha Velazquez</w:t>
      </w:r>
    </w:p>
    <w:p w14:paraId="28C52DAD" w14:textId="77777777" w:rsidR="009D2716" w:rsidRPr="009D2716" w:rsidRDefault="009D2716" w:rsidP="009D271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Irma Rangel YWLS - Miranda Murillo</w:t>
      </w:r>
    </w:p>
    <w:p w14:paraId="2F761593" w14:textId="77777777" w:rsidR="009D2716" w:rsidRPr="009D2716" w:rsidRDefault="009D2716" w:rsidP="009D271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Irma Rangel YWLS - Martha Montes</w:t>
      </w:r>
    </w:p>
    <w:p w14:paraId="60266611" w14:textId="77777777" w:rsidR="009D2716" w:rsidRPr="009D2716" w:rsidRDefault="009D2716" w:rsidP="009D271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Irma Rangel YWLS - Ashlynn Cruz</w:t>
      </w:r>
    </w:p>
    <w:p w14:paraId="3C2686D3" w14:textId="77777777" w:rsidR="009D2716" w:rsidRPr="009D2716" w:rsidRDefault="009D2716" w:rsidP="009D271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Irma Rangel YWLS - Mariana Aguilera Ortiz</w:t>
      </w:r>
    </w:p>
    <w:p w14:paraId="2D0F0EAA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5B26A92" w14:textId="1EF808E2" w:rsidR="009D2716" w:rsidRPr="009D2716" w:rsidRDefault="009D2716" w:rsidP="009D2716">
      <w:pPr>
        <w:pStyle w:val="Heading3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Team Placement</w:t>
      </w:r>
    </w:p>
    <w:p w14:paraId="18AF4293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699CB96" w14:textId="77777777" w:rsidR="009D2716" w:rsidRPr="009D2716" w:rsidRDefault="009D2716" w:rsidP="009D27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Irma Rangel YWLS - Elizabeth Ramirez, Riya Jain, Billye Mayer,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Alari'xava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Robins, &amp; Carly Martinez</w:t>
      </w:r>
    </w:p>
    <w:p w14:paraId="2523E63A" w14:textId="77777777" w:rsidR="009D2716" w:rsidRPr="009D2716" w:rsidRDefault="009D2716" w:rsidP="009D27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Irma Rangel YWLS - Martha Montes, Isabel Contreras, Miranda Murillo, &amp; Natasha Velazquez</w:t>
      </w:r>
    </w:p>
    <w:p w14:paraId="6D440367" w14:textId="77777777" w:rsidR="009D2716" w:rsidRPr="009D2716" w:rsidRDefault="009D2716" w:rsidP="009D27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Irma Rangel YWLS - Grace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Sisouthone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>, Mariana Aguilera Ortiz, &amp; Izabella Esparza</w:t>
      </w:r>
    </w:p>
    <w:p w14:paraId="6543796E" w14:textId="77777777" w:rsidR="009D2716" w:rsidRPr="009D2716" w:rsidRDefault="009D2716" w:rsidP="009D27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Irma Rangel YWLS -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Nila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Holloway, Andrea Plascencia, Ximena Diaz, Abigail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Funez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>, &amp; Ana Rojas-Mendoza</w:t>
      </w:r>
    </w:p>
    <w:p w14:paraId="68966A45" w14:textId="77777777" w:rsidR="009D2716" w:rsidRPr="009D2716" w:rsidRDefault="009D2716" w:rsidP="009D27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Irma Rangel YWLS - Dani Rodriguez, Anahi Soto, Joanna Ramirez, &amp; Veronica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Montante</w:t>
      </w:r>
      <w:proofErr w:type="spellEnd"/>
    </w:p>
    <w:p w14:paraId="6D77B5D3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4875AE9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7B76ED6" w14:textId="77777777" w:rsidR="009D2716" w:rsidRPr="009D2716" w:rsidRDefault="009D2716" w:rsidP="009D2716">
      <w:pPr>
        <w:pStyle w:val="Heading2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Policy</w:t>
      </w:r>
    </w:p>
    <w:p w14:paraId="532411E9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9CFEF63" w14:textId="7F0286BD" w:rsidR="009D2716" w:rsidRPr="009D2716" w:rsidRDefault="009D2716" w:rsidP="009D2716">
      <w:pPr>
        <w:pStyle w:val="Heading3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Speakers</w:t>
      </w:r>
    </w:p>
    <w:p w14:paraId="291F7757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37321E4C" w14:textId="77777777" w:rsidR="009D2716" w:rsidRPr="009D2716" w:rsidRDefault="009D2716" w:rsidP="009D271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W.B. Travis - Gabriel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Trosman</w:t>
      </w:r>
      <w:proofErr w:type="spellEnd"/>
    </w:p>
    <w:p w14:paraId="18C10D59" w14:textId="77777777" w:rsidR="009D2716" w:rsidRPr="009D2716" w:rsidRDefault="009D2716" w:rsidP="009D271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proofErr w:type="spellStart"/>
      <w:r w:rsidRPr="009D2716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L. Williams TAG - Cole Stout</w:t>
      </w:r>
    </w:p>
    <w:p w14:paraId="4129CA9A" w14:textId="77777777" w:rsidR="009D2716" w:rsidRPr="009D2716" w:rsidRDefault="009D2716" w:rsidP="009D271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proofErr w:type="spellStart"/>
      <w:r w:rsidRPr="009D2716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L. Williams TAG -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Rojin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Farzad</w:t>
      </w:r>
    </w:p>
    <w:p w14:paraId="7B4E436B" w14:textId="77777777" w:rsidR="009D2716" w:rsidRPr="009D2716" w:rsidRDefault="009D2716" w:rsidP="009D271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W.B. Travis - Hunter Bexley</w:t>
      </w:r>
    </w:p>
    <w:p w14:paraId="047D5909" w14:textId="77777777" w:rsidR="009D2716" w:rsidRPr="009D2716" w:rsidRDefault="009D2716" w:rsidP="009D271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proofErr w:type="spellStart"/>
      <w:r w:rsidRPr="009D2716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L. Williams TAG -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Manha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Raza</w:t>
      </w:r>
    </w:p>
    <w:p w14:paraId="57CD56CE" w14:textId="77777777" w:rsidR="009D2716" w:rsidRPr="009D2716" w:rsidRDefault="009D2716" w:rsidP="009D271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Dallas Environmental Science Academy - Eli Osage</w:t>
      </w:r>
    </w:p>
    <w:p w14:paraId="7B8800F0" w14:textId="77777777" w:rsidR="009D2716" w:rsidRPr="009D2716" w:rsidRDefault="009D2716" w:rsidP="009D271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Dallas Environmental Science Academy -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Channan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Lewis</w:t>
      </w:r>
    </w:p>
    <w:p w14:paraId="2B98EACE" w14:textId="77777777" w:rsidR="009D2716" w:rsidRPr="009D2716" w:rsidRDefault="009D2716" w:rsidP="009D271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W.B. Travis - Zoey Reese</w:t>
      </w:r>
    </w:p>
    <w:p w14:paraId="24749ECE" w14:textId="77777777" w:rsidR="009D2716" w:rsidRPr="009D2716" w:rsidRDefault="009D2716" w:rsidP="009D271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Solar Prep for Boys - Wyatt Hartz</w:t>
      </w:r>
    </w:p>
    <w:p w14:paraId="28FD00A1" w14:textId="77777777" w:rsidR="009D2716" w:rsidRPr="009D2716" w:rsidRDefault="009D2716" w:rsidP="009D271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Barack Obama Male Leadership Academy - Bryce McClinton</w:t>
      </w:r>
    </w:p>
    <w:p w14:paraId="0D0DF862" w14:textId="77777777" w:rsidR="009D2716" w:rsidRPr="009D2716" w:rsidRDefault="009D2716" w:rsidP="009D271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proofErr w:type="spellStart"/>
      <w:r w:rsidRPr="009D2716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L. Williams TAG - Ryan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Mukes</w:t>
      </w:r>
      <w:proofErr w:type="spellEnd"/>
    </w:p>
    <w:p w14:paraId="6BFE7D8C" w14:textId="77777777" w:rsidR="009D2716" w:rsidRPr="009D2716" w:rsidRDefault="009D2716" w:rsidP="009D271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proofErr w:type="spellStart"/>
      <w:r w:rsidRPr="009D2716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L. Williams TAG - Micah Moss</w:t>
      </w:r>
    </w:p>
    <w:p w14:paraId="1D235BAC" w14:textId="77777777" w:rsidR="009D2716" w:rsidRPr="009D2716" w:rsidRDefault="009D2716" w:rsidP="009D271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W.B. Travis - Brandon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Lakis</w:t>
      </w:r>
      <w:proofErr w:type="spellEnd"/>
    </w:p>
    <w:p w14:paraId="70809A0B" w14:textId="77777777" w:rsidR="009D2716" w:rsidRPr="009D2716" w:rsidRDefault="009D2716" w:rsidP="009D271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W.B. Travis -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Barsi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Melaku</w:t>
      </w:r>
      <w:proofErr w:type="spellEnd"/>
    </w:p>
    <w:p w14:paraId="10A2798E" w14:textId="77777777" w:rsidR="009D2716" w:rsidRPr="009D2716" w:rsidRDefault="009D2716" w:rsidP="009D271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Barack Obama Male Leadership Academy - Javier Valle</w:t>
      </w:r>
    </w:p>
    <w:p w14:paraId="441E0318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E6986A3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15EE9AA" w14:textId="1C803F21" w:rsidR="009D2716" w:rsidRPr="009D2716" w:rsidRDefault="009D2716" w:rsidP="009D2716">
      <w:pPr>
        <w:pStyle w:val="Heading3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Team Placement</w:t>
      </w:r>
    </w:p>
    <w:p w14:paraId="7136FF6A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65F16B7C" w14:textId="77777777" w:rsidR="009D2716" w:rsidRPr="009D2716" w:rsidRDefault="009D2716" w:rsidP="009D271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Dallas Environmental Science Academy - Idris Abdul-Jami &amp; Eli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Osae</w:t>
      </w:r>
      <w:proofErr w:type="spellEnd"/>
    </w:p>
    <w:p w14:paraId="79B55620" w14:textId="77777777" w:rsidR="009D2716" w:rsidRPr="009D2716" w:rsidRDefault="009D2716" w:rsidP="009D271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W.B. Travis - Brandon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Lakis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&amp; Andrew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Jancaitis</w:t>
      </w:r>
      <w:proofErr w:type="spellEnd"/>
    </w:p>
    <w:p w14:paraId="3CB600E9" w14:textId="77777777" w:rsidR="009D2716" w:rsidRPr="009D2716" w:rsidRDefault="009D2716" w:rsidP="009D271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W.B. Travis - Gabriel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Trosman</w:t>
      </w:r>
      <w:proofErr w:type="spellEnd"/>
    </w:p>
    <w:p w14:paraId="2D4DCB14" w14:textId="77777777" w:rsidR="009D2716" w:rsidRPr="009D2716" w:rsidRDefault="009D2716" w:rsidP="009D271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proofErr w:type="spellStart"/>
      <w:r w:rsidRPr="009D2716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L. Williams TAG - Micah Moss &amp;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Rojin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Farzad</w:t>
      </w:r>
    </w:p>
    <w:p w14:paraId="1C748F57" w14:textId="77777777" w:rsidR="009D2716" w:rsidRPr="009D2716" w:rsidRDefault="009D2716" w:rsidP="009D271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proofErr w:type="spellStart"/>
      <w:r w:rsidRPr="009D2716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L. Williams TAG - Cole Stout &amp; Elliott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Guinnee</w:t>
      </w:r>
      <w:proofErr w:type="spellEnd"/>
    </w:p>
    <w:p w14:paraId="3EABC49D" w14:textId="77777777" w:rsidR="009D2716" w:rsidRPr="009D2716" w:rsidRDefault="009D2716" w:rsidP="009D271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Barack Obama Male Leadership Academy - Javier Valle &amp; Bryce McClinton</w:t>
      </w:r>
    </w:p>
    <w:p w14:paraId="5EA283DD" w14:textId="77777777" w:rsidR="009D2716" w:rsidRPr="009D2716" w:rsidRDefault="009D2716" w:rsidP="009D271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proofErr w:type="spellStart"/>
      <w:r w:rsidRPr="009D2716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L. Williams TAG - Angela Correia-Blanco &amp; Vivian Bailey</w:t>
      </w:r>
    </w:p>
    <w:p w14:paraId="1BA9A468" w14:textId="77777777" w:rsidR="009D2716" w:rsidRPr="009D2716" w:rsidRDefault="009D2716" w:rsidP="009D271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W.B. Travis -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Dhanya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Demissie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&amp;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Barsi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Melaku</w:t>
      </w:r>
      <w:proofErr w:type="spellEnd"/>
    </w:p>
    <w:p w14:paraId="5614EB91" w14:textId="77777777" w:rsidR="009D2716" w:rsidRPr="009D2716" w:rsidRDefault="009D2716" w:rsidP="009D271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proofErr w:type="spellStart"/>
      <w:r w:rsidRPr="009D2716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L. Williams TAG - Stella Lamprecht &amp; Emma Wilson</w:t>
      </w:r>
    </w:p>
    <w:p w14:paraId="7B9E05F2" w14:textId="77777777" w:rsidR="009D2716" w:rsidRPr="009D2716" w:rsidRDefault="009D2716" w:rsidP="009D271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George Bannerman Dealey International Academy - Jonathan Livingston &amp;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Mikiyas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Desalegn</w:t>
      </w:r>
    </w:p>
    <w:p w14:paraId="785700CF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CC6F49E" w14:textId="77777777" w:rsidR="009D2716" w:rsidRPr="009D2716" w:rsidRDefault="009D2716" w:rsidP="009D2716">
      <w:pPr>
        <w:pStyle w:val="Heading2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CAD</w:t>
      </w:r>
    </w:p>
    <w:p w14:paraId="37A32F22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A540E1C" w14:textId="34385390" w:rsidR="009D2716" w:rsidRPr="009D2716" w:rsidRDefault="009D2716" w:rsidP="009D2716">
      <w:pPr>
        <w:pStyle w:val="Heading3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Speakers</w:t>
      </w:r>
    </w:p>
    <w:p w14:paraId="55AE0B15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0EC0657" w14:textId="77777777" w:rsidR="009D2716" w:rsidRPr="009D2716" w:rsidRDefault="009D2716" w:rsidP="009D271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Robert T. Hill - Conrad Decker</w:t>
      </w:r>
    </w:p>
    <w:p w14:paraId="49BBE5B0" w14:textId="77777777" w:rsidR="009D2716" w:rsidRPr="009D2716" w:rsidRDefault="009D2716" w:rsidP="009D271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Young Women’s STEAM - Elizabeth Frias</w:t>
      </w:r>
    </w:p>
    <w:p w14:paraId="48675F9D" w14:textId="77777777" w:rsidR="009D2716" w:rsidRPr="009D2716" w:rsidRDefault="009D2716" w:rsidP="009D271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Robert T. Hill - Josiah Hill</w:t>
      </w:r>
    </w:p>
    <w:p w14:paraId="40CBD93C" w14:textId="77777777" w:rsidR="009D2716" w:rsidRPr="009D2716" w:rsidRDefault="009D2716" w:rsidP="009D271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George Bannerman Dealey International Academy - Benjamin Myers</w:t>
      </w:r>
    </w:p>
    <w:p w14:paraId="6759AC69" w14:textId="77777777" w:rsidR="009D2716" w:rsidRPr="009D2716" w:rsidRDefault="009D2716" w:rsidP="009D271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Solar Prep for Boys - Mallik Bashir</w:t>
      </w:r>
    </w:p>
    <w:p w14:paraId="76381B46" w14:textId="77777777" w:rsidR="009D2716" w:rsidRPr="009D2716" w:rsidRDefault="009D2716" w:rsidP="009D271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Solar Prep for Boys - Brandon Jones</w:t>
      </w:r>
    </w:p>
    <w:p w14:paraId="617B322E" w14:textId="77777777" w:rsidR="009D2716" w:rsidRPr="009D2716" w:rsidRDefault="009D2716" w:rsidP="009D271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Robert T. Hill - Liam Flynn</w:t>
      </w:r>
    </w:p>
    <w:p w14:paraId="4E41022D" w14:textId="77777777" w:rsidR="009D2716" w:rsidRPr="009D2716" w:rsidRDefault="009D2716" w:rsidP="009D271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Young Women’s STEAM - Karla Hernandez</w:t>
      </w:r>
    </w:p>
    <w:p w14:paraId="2EFD4EAB" w14:textId="77777777" w:rsidR="009D2716" w:rsidRPr="009D2716" w:rsidRDefault="009D2716" w:rsidP="009D271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Rosemont - Victoria Allen</w:t>
      </w:r>
    </w:p>
    <w:p w14:paraId="46BFB330" w14:textId="77777777" w:rsidR="009D2716" w:rsidRPr="009D2716" w:rsidRDefault="009D2716" w:rsidP="009D271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Rosemont - Tomas Whitener</w:t>
      </w:r>
    </w:p>
    <w:p w14:paraId="434A13B3" w14:textId="77777777" w:rsidR="009D2716" w:rsidRPr="009D2716" w:rsidRDefault="009D2716" w:rsidP="009D271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Rosemont - Jorge Briones</w:t>
      </w:r>
    </w:p>
    <w:p w14:paraId="0BE29D03" w14:textId="77777777" w:rsidR="009D2716" w:rsidRPr="009D2716" w:rsidRDefault="009D2716" w:rsidP="009D271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Solar Prep for Boys - Dylan Lira</w:t>
      </w:r>
    </w:p>
    <w:p w14:paraId="0FAE2D8C" w14:textId="77777777" w:rsidR="009D2716" w:rsidRPr="009D2716" w:rsidRDefault="009D2716" w:rsidP="009D271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Robert T. Hill - Jackson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Kennair</w:t>
      </w:r>
      <w:proofErr w:type="spellEnd"/>
    </w:p>
    <w:p w14:paraId="281602D7" w14:textId="77777777" w:rsidR="009D2716" w:rsidRPr="009D2716" w:rsidRDefault="009D2716" w:rsidP="009D271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Rosemont -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Iam</w:t>
      </w:r>
      <w:proofErr w:type="spellEnd"/>
      <w:r w:rsidRPr="009D2716">
        <w:rPr>
          <w:rFonts w:asciiTheme="majorHAnsi" w:hAnsiTheme="majorHAnsi" w:cstheme="majorHAnsi"/>
          <w:sz w:val="26"/>
          <w:szCs w:val="26"/>
        </w:rPr>
        <w:t xml:space="preserve"> Reyes</w:t>
      </w:r>
    </w:p>
    <w:p w14:paraId="6F77C7AC" w14:textId="77777777" w:rsidR="009D2716" w:rsidRPr="009D2716" w:rsidRDefault="009D2716" w:rsidP="009D271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Young Women’s STEAM - Megan Hernandez</w:t>
      </w:r>
    </w:p>
    <w:p w14:paraId="6133FBF5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255C431" w14:textId="13A8224B" w:rsidR="009D2716" w:rsidRPr="009D2716" w:rsidRDefault="009D2716" w:rsidP="009D2716">
      <w:pPr>
        <w:pStyle w:val="Heading3"/>
        <w:rPr>
          <w:rFonts w:asciiTheme="majorHAnsi" w:hAnsiTheme="majorHAnsi" w:cstheme="majorHAnsi"/>
        </w:rPr>
      </w:pPr>
      <w:r w:rsidRPr="009D2716">
        <w:rPr>
          <w:rFonts w:asciiTheme="majorHAnsi" w:hAnsiTheme="majorHAnsi" w:cstheme="majorHAnsi"/>
        </w:rPr>
        <w:lastRenderedPageBreak/>
        <w:t>Team Placement</w:t>
      </w:r>
    </w:p>
    <w:p w14:paraId="4F544BA4" w14:textId="77777777" w:rsidR="009D2716" w:rsidRPr="009D2716" w:rsidRDefault="009D2716" w:rsidP="009D27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6FE6A320" w14:textId="77777777" w:rsidR="009D2716" w:rsidRPr="009D2716" w:rsidRDefault="009D2716" w:rsidP="009D271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Rosemont - Ian Reyes &amp; Tomas Whitener</w:t>
      </w:r>
    </w:p>
    <w:p w14:paraId="7E0CE693" w14:textId="77777777" w:rsidR="009D2716" w:rsidRPr="009D2716" w:rsidRDefault="009D2716" w:rsidP="009D271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George Bannerman Dealey International Academy - Benjamin Myers</w:t>
      </w:r>
    </w:p>
    <w:p w14:paraId="4FF6A171" w14:textId="77777777" w:rsidR="009D2716" w:rsidRPr="009D2716" w:rsidRDefault="009D2716" w:rsidP="009D271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Robert T. Hill - Liam Flynn &amp; Conrad Decker</w:t>
      </w:r>
    </w:p>
    <w:p w14:paraId="439C589F" w14:textId="77777777" w:rsidR="009D2716" w:rsidRPr="009D2716" w:rsidRDefault="009D2716" w:rsidP="009D271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 xml:space="preserve">Robert T. Hill - Josiah Hill &amp; Jackson </w:t>
      </w:r>
      <w:proofErr w:type="spellStart"/>
      <w:r w:rsidRPr="009D2716">
        <w:rPr>
          <w:rFonts w:asciiTheme="majorHAnsi" w:hAnsiTheme="majorHAnsi" w:cstheme="majorHAnsi"/>
          <w:sz w:val="26"/>
          <w:szCs w:val="26"/>
        </w:rPr>
        <w:t>Kennair</w:t>
      </w:r>
      <w:proofErr w:type="spellEnd"/>
    </w:p>
    <w:p w14:paraId="6000AD2B" w14:textId="77777777" w:rsidR="009D2716" w:rsidRPr="009D2716" w:rsidRDefault="009D2716" w:rsidP="009D271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9D2716">
        <w:rPr>
          <w:rFonts w:asciiTheme="majorHAnsi" w:hAnsiTheme="majorHAnsi" w:cstheme="majorHAnsi"/>
          <w:sz w:val="26"/>
          <w:szCs w:val="26"/>
        </w:rPr>
        <w:t>Young Women's STEAM - Megan Hernandez &amp; Elizabeth Frias</w:t>
      </w:r>
    </w:p>
    <w:p w14:paraId="442CCFD5" w14:textId="77777777" w:rsidR="00E42E4C" w:rsidRPr="00F601E6" w:rsidRDefault="00E42E4C" w:rsidP="009D2716"/>
    <w:sectPr w:rsidR="00E42E4C" w:rsidRPr="00F601E6" w:rsidSect="00722A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56F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48C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1287A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ECA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7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6E70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CA7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A8044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8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FDA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448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FFFFFFFF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FFFFFFFF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FFFFFFFF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7"/>
    <w:multiLevelType w:val="hybridMultilevel"/>
    <w:tmpl w:val="FFFFFFFF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8"/>
    <w:multiLevelType w:val="hybridMultilevel"/>
    <w:tmpl w:val="FFFFFFFF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06075012">
    <w:abstractNumId w:val="10"/>
  </w:num>
  <w:num w:numId="2" w16cid:durableId="2068646732">
    <w:abstractNumId w:val="8"/>
  </w:num>
  <w:num w:numId="3" w16cid:durableId="673268940">
    <w:abstractNumId w:val="7"/>
  </w:num>
  <w:num w:numId="4" w16cid:durableId="349188782">
    <w:abstractNumId w:val="6"/>
  </w:num>
  <w:num w:numId="5" w16cid:durableId="1770541048">
    <w:abstractNumId w:val="5"/>
  </w:num>
  <w:num w:numId="6" w16cid:durableId="304705457">
    <w:abstractNumId w:val="9"/>
  </w:num>
  <w:num w:numId="7" w16cid:durableId="1856187827">
    <w:abstractNumId w:val="4"/>
  </w:num>
  <w:num w:numId="8" w16cid:durableId="671682079">
    <w:abstractNumId w:val="3"/>
  </w:num>
  <w:num w:numId="9" w16cid:durableId="186336879">
    <w:abstractNumId w:val="2"/>
  </w:num>
  <w:num w:numId="10" w16cid:durableId="126123573">
    <w:abstractNumId w:val="1"/>
  </w:num>
  <w:num w:numId="11" w16cid:durableId="341202168">
    <w:abstractNumId w:val="0"/>
  </w:num>
  <w:num w:numId="12" w16cid:durableId="467481453">
    <w:abstractNumId w:val="11"/>
  </w:num>
  <w:num w:numId="13" w16cid:durableId="717975162">
    <w:abstractNumId w:val="12"/>
  </w:num>
  <w:num w:numId="14" w16cid:durableId="452942363">
    <w:abstractNumId w:val="13"/>
  </w:num>
  <w:num w:numId="15" w16cid:durableId="2059158426">
    <w:abstractNumId w:val="14"/>
  </w:num>
  <w:num w:numId="16" w16cid:durableId="747580613">
    <w:abstractNumId w:val="15"/>
  </w:num>
  <w:num w:numId="17" w16cid:durableId="832643784">
    <w:abstractNumId w:val="16"/>
  </w:num>
  <w:num w:numId="18" w16cid:durableId="210112547">
    <w:abstractNumId w:val="17"/>
  </w:num>
  <w:num w:numId="19" w16cid:durableId="8857241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Creator" w:val="?"/>
    <w:docVar w:name="VerbatimMac" w:val="True"/>
    <w:docVar w:name="VerbatimVersion" w:val="5.0"/>
  </w:docVars>
  <w:rsids>
    <w:rsidRoot w:val="009D2716"/>
    <w:rsid w:val="000029E3"/>
    <w:rsid w:val="000029E8"/>
    <w:rsid w:val="00004225"/>
    <w:rsid w:val="000066CA"/>
    <w:rsid w:val="00007264"/>
    <w:rsid w:val="000076A9"/>
    <w:rsid w:val="00014FAD"/>
    <w:rsid w:val="00015D2A"/>
    <w:rsid w:val="0002490B"/>
    <w:rsid w:val="00026465"/>
    <w:rsid w:val="00030204"/>
    <w:rsid w:val="000312A0"/>
    <w:rsid w:val="0003396C"/>
    <w:rsid w:val="00035337"/>
    <w:rsid w:val="00052FB1"/>
    <w:rsid w:val="00054276"/>
    <w:rsid w:val="000547B1"/>
    <w:rsid w:val="0006091E"/>
    <w:rsid w:val="000638C1"/>
    <w:rsid w:val="00065FEE"/>
    <w:rsid w:val="00066E3C"/>
    <w:rsid w:val="00072718"/>
    <w:rsid w:val="0007381E"/>
    <w:rsid w:val="00076094"/>
    <w:rsid w:val="0008785F"/>
    <w:rsid w:val="00090CBE"/>
    <w:rsid w:val="00094DEC"/>
    <w:rsid w:val="000A2328"/>
    <w:rsid w:val="000A2D8A"/>
    <w:rsid w:val="000D26A6"/>
    <w:rsid w:val="000D2B90"/>
    <w:rsid w:val="000D6ED8"/>
    <w:rsid w:val="000D717B"/>
    <w:rsid w:val="00100B28"/>
    <w:rsid w:val="00117316"/>
    <w:rsid w:val="001209B4"/>
    <w:rsid w:val="001761FC"/>
    <w:rsid w:val="00182655"/>
    <w:rsid w:val="001840F2"/>
    <w:rsid w:val="00185134"/>
    <w:rsid w:val="001856C6"/>
    <w:rsid w:val="00191B5F"/>
    <w:rsid w:val="00192487"/>
    <w:rsid w:val="00193416"/>
    <w:rsid w:val="00195073"/>
    <w:rsid w:val="0019668D"/>
    <w:rsid w:val="001A25FD"/>
    <w:rsid w:val="001A5371"/>
    <w:rsid w:val="001A72C7"/>
    <w:rsid w:val="001B73E3"/>
    <w:rsid w:val="001C316D"/>
    <w:rsid w:val="001D1A0D"/>
    <w:rsid w:val="001D36BF"/>
    <w:rsid w:val="001D4C28"/>
    <w:rsid w:val="001E0B1F"/>
    <w:rsid w:val="001E0C0F"/>
    <w:rsid w:val="001E1E0B"/>
    <w:rsid w:val="001F1173"/>
    <w:rsid w:val="001F6B9F"/>
    <w:rsid w:val="002005A8"/>
    <w:rsid w:val="00203DD8"/>
    <w:rsid w:val="00204E1D"/>
    <w:rsid w:val="002059BD"/>
    <w:rsid w:val="00207FD8"/>
    <w:rsid w:val="00210FAF"/>
    <w:rsid w:val="00213B1E"/>
    <w:rsid w:val="00215284"/>
    <w:rsid w:val="002168F2"/>
    <w:rsid w:val="0022589F"/>
    <w:rsid w:val="00231343"/>
    <w:rsid w:val="002343FE"/>
    <w:rsid w:val="00235F7B"/>
    <w:rsid w:val="002502CF"/>
    <w:rsid w:val="00267EBB"/>
    <w:rsid w:val="0027023B"/>
    <w:rsid w:val="00272F3F"/>
    <w:rsid w:val="00274EDB"/>
    <w:rsid w:val="0027729E"/>
    <w:rsid w:val="002843B2"/>
    <w:rsid w:val="00284ED6"/>
    <w:rsid w:val="00290C5A"/>
    <w:rsid w:val="00290C92"/>
    <w:rsid w:val="0029647A"/>
    <w:rsid w:val="00296504"/>
    <w:rsid w:val="002B5511"/>
    <w:rsid w:val="002B7ACF"/>
    <w:rsid w:val="002E0643"/>
    <w:rsid w:val="002E392E"/>
    <w:rsid w:val="002E6BBC"/>
    <w:rsid w:val="002F1BA9"/>
    <w:rsid w:val="002F6E74"/>
    <w:rsid w:val="003106B3"/>
    <w:rsid w:val="0031385D"/>
    <w:rsid w:val="003171AB"/>
    <w:rsid w:val="003223B2"/>
    <w:rsid w:val="00322A67"/>
    <w:rsid w:val="00330E13"/>
    <w:rsid w:val="00335A23"/>
    <w:rsid w:val="00340707"/>
    <w:rsid w:val="00341C61"/>
    <w:rsid w:val="00351841"/>
    <w:rsid w:val="003624A6"/>
    <w:rsid w:val="00364ADF"/>
    <w:rsid w:val="00365C8D"/>
    <w:rsid w:val="003670D9"/>
    <w:rsid w:val="00370B41"/>
    <w:rsid w:val="00371B27"/>
    <w:rsid w:val="003726C3"/>
    <w:rsid w:val="00375D2E"/>
    <w:rsid w:val="00383071"/>
    <w:rsid w:val="00383B19"/>
    <w:rsid w:val="00384CBC"/>
    <w:rsid w:val="003933F9"/>
    <w:rsid w:val="00395864"/>
    <w:rsid w:val="00396557"/>
    <w:rsid w:val="00397316"/>
    <w:rsid w:val="003A248F"/>
    <w:rsid w:val="003A4D9C"/>
    <w:rsid w:val="003B1668"/>
    <w:rsid w:val="003C5F4C"/>
    <w:rsid w:val="003D5EA8"/>
    <w:rsid w:val="003D7B28"/>
    <w:rsid w:val="003E305E"/>
    <w:rsid w:val="003E34DB"/>
    <w:rsid w:val="003E5302"/>
    <w:rsid w:val="003E5BF1"/>
    <w:rsid w:val="003F2452"/>
    <w:rsid w:val="003F41EA"/>
    <w:rsid w:val="003F7DF0"/>
    <w:rsid w:val="004039AF"/>
    <w:rsid w:val="00407AFF"/>
    <w:rsid w:val="0041155D"/>
    <w:rsid w:val="004170BF"/>
    <w:rsid w:val="004270E3"/>
    <w:rsid w:val="004348DC"/>
    <w:rsid w:val="00434921"/>
    <w:rsid w:val="00442018"/>
    <w:rsid w:val="00446567"/>
    <w:rsid w:val="00447B10"/>
    <w:rsid w:val="00452EE4"/>
    <w:rsid w:val="00452F0B"/>
    <w:rsid w:val="004536D6"/>
    <w:rsid w:val="00457224"/>
    <w:rsid w:val="0047482C"/>
    <w:rsid w:val="00475436"/>
    <w:rsid w:val="0048047E"/>
    <w:rsid w:val="00482AF9"/>
    <w:rsid w:val="00496BB2"/>
    <w:rsid w:val="004B37B4"/>
    <w:rsid w:val="004B72B4"/>
    <w:rsid w:val="004C0314"/>
    <w:rsid w:val="004C0D3D"/>
    <w:rsid w:val="004C213E"/>
    <w:rsid w:val="004C376C"/>
    <w:rsid w:val="004C657F"/>
    <w:rsid w:val="004D17D8"/>
    <w:rsid w:val="004D52D8"/>
    <w:rsid w:val="004E355B"/>
    <w:rsid w:val="005028E5"/>
    <w:rsid w:val="00503735"/>
    <w:rsid w:val="00516A88"/>
    <w:rsid w:val="00522065"/>
    <w:rsid w:val="005224F2"/>
    <w:rsid w:val="00533F1C"/>
    <w:rsid w:val="00536D8B"/>
    <w:rsid w:val="005379C3"/>
    <w:rsid w:val="005519C2"/>
    <w:rsid w:val="005523E0"/>
    <w:rsid w:val="0055320F"/>
    <w:rsid w:val="0055699B"/>
    <w:rsid w:val="0056020A"/>
    <w:rsid w:val="00563D3D"/>
    <w:rsid w:val="005659AA"/>
    <w:rsid w:val="005676E8"/>
    <w:rsid w:val="00577C12"/>
    <w:rsid w:val="00580BFC"/>
    <w:rsid w:val="00581048"/>
    <w:rsid w:val="00581203"/>
    <w:rsid w:val="0058349C"/>
    <w:rsid w:val="00585FBE"/>
    <w:rsid w:val="005870E8"/>
    <w:rsid w:val="0058789C"/>
    <w:rsid w:val="005A4D4E"/>
    <w:rsid w:val="005A7237"/>
    <w:rsid w:val="005B21FA"/>
    <w:rsid w:val="005B3244"/>
    <w:rsid w:val="005B6EE8"/>
    <w:rsid w:val="005B7731"/>
    <w:rsid w:val="005C4515"/>
    <w:rsid w:val="005C5602"/>
    <w:rsid w:val="005C74A6"/>
    <w:rsid w:val="005D3B4D"/>
    <w:rsid w:val="005D615C"/>
    <w:rsid w:val="005E1860"/>
    <w:rsid w:val="005F063B"/>
    <w:rsid w:val="005F192D"/>
    <w:rsid w:val="005F24C8"/>
    <w:rsid w:val="005F26AF"/>
    <w:rsid w:val="00607D6C"/>
    <w:rsid w:val="0061383D"/>
    <w:rsid w:val="00614D69"/>
    <w:rsid w:val="00617030"/>
    <w:rsid w:val="00621301"/>
    <w:rsid w:val="0062173F"/>
    <w:rsid w:val="006235FB"/>
    <w:rsid w:val="00626A15"/>
    <w:rsid w:val="006379E9"/>
    <w:rsid w:val="006438CB"/>
    <w:rsid w:val="006529B9"/>
    <w:rsid w:val="00654695"/>
    <w:rsid w:val="0065500A"/>
    <w:rsid w:val="00655217"/>
    <w:rsid w:val="0065727C"/>
    <w:rsid w:val="00674A78"/>
    <w:rsid w:val="00696A16"/>
    <w:rsid w:val="006A4840"/>
    <w:rsid w:val="006A52A0"/>
    <w:rsid w:val="006A7E1D"/>
    <w:rsid w:val="006C3A56"/>
    <w:rsid w:val="006D13F4"/>
    <w:rsid w:val="006D6AED"/>
    <w:rsid w:val="006E6D0B"/>
    <w:rsid w:val="006F126E"/>
    <w:rsid w:val="006F32C9"/>
    <w:rsid w:val="006F3834"/>
    <w:rsid w:val="006F5693"/>
    <w:rsid w:val="006F5D4C"/>
    <w:rsid w:val="00717B01"/>
    <w:rsid w:val="007227D9"/>
    <w:rsid w:val="00722A86"/>
    <w:rsid w:val="0072491F"/>
    <w:rsid w:val="00725598"/>
    <w:rsid w:val="007374A1"/>
    <w:rsid w:val="00752712"/>
    <w:rsid w:val="00753A84"/>
    <w:rsid w:val="007611F5"/>
    <w:rsid w:val="007619E4"/>
    <w:rsid w:val="00761E75"/>
    <w:rsid w:val="0076495E"/>
    <w:rsid w:val="00765FC8"/>
    <w:rsid w:val="00775694"/>
    <w:rsid w:val="00793F46"/>
    <w:rsid w:val="007A1325"/>
    <w:rsid w:val="007A1A18"/>
    <w:rsid w:val="007A3BAF"/>
    <w:rsid w:val="007B53D8"/>
    <w:rsid w:val="007C22C5"/>
    <w:rsid w:val="007C57E1"/>
    <w:rsid w:val="007C5811"/>
    <w:rsid w:val="007D2DF5"/>
    <w:rsid w:val="007D451A"/>
    <w:rsid w:val="007D5E3E"/>
    <w:rsid w:val="007D7596"/>
    <w:rsid w:val="007E242C"/>
    <w:rsid w:val="007E6631"/>
    <w:rsid w:val="00803A12"/>
    <w:rsid w:val="00805417"/>
    <w:rsid w:val="008266F9"/>
    <w:rsid w:val="008267E2"/>
    <w:rsid w:val="00826A9B"/>
    <w:rsid w:val="00834842"/>
    <w:rsid w:val="00840E7B"/>
    <w:rsid w:val="008536AF"/>
    <w:rsid w:val="00853D40"/>
    <w:rsid w:val="008564FC"/>
    <w:rsid w:val="00864E76"/>
    <w:rsid w:val="00872581"/>
    <w:rsid w:val="0087459D"/>
    <w:rsid w:val="0087680F"/>
    <w:rsid w:val="00876D81"/>
    <w:rsid w:val="00881D86"/>
    <w:rsid w:val="00883306"/>
    <w:rsid w:val="008904F9"/>
    <w:rsid w:val="00890E4C"/>
    <w:rsid w:val="00890E74"/>
    <w:rsid w:val="00892798"/>
    <w:rsid w:val="0089418F"/>
    <w:rsid w:val="00897C29"/>
    <w:rsid w:val="008A1A9C"/>
    <w:rsid w:val="008A4633"/>
    <w:rsid w:val="008B032E"/>
    <w:rsid w:val="008C0FA2"/>
    <w:rsid w:val="008C2342"/>
    <w:rsid w:val="008C77B6"/>
    <w:rsid w:val="008D1B91"/>
    <w:rsid w:val="008D724A"/>
    <w:rsid w:val="008E7A3E"/>
    <w:rsid w:val="008F41FD"/>
    <w:rsid w:val="008F4479"/>
    <w:rsid w:val="008F4BA0"/>
    <w:rsid w:val="00901726"/>
    <w:rsid w:val="00920E6A"/>
    <w:rsid w:val="00931816"/>
    <w:rsid w:val="00932C71"/>
    <w:rsid w:val="009509D5"/>
    <w:rsid w:val="009538F5"/>
    <w:rsid w:val="00957187"/>
    <w:rsid w:val="00960255"/>
    <w:rsid w:val="009603E1"/>
    <w:rsid w:val="00961C9D"/>
    <w:rsid w:val="00963065"/>
    <w:rsid w:val="0097151F"/>
    <w:rsid w:val="00973777"/>
    <w:rsid w:val="00976E78"/>
    <w:rsid w:val="009775C0"/>
    <w:rsid w:val="00981F23"/>
    <w:rsid w:val="00990634"/>
    <w:rsid w:val="00991733"/>
    <w:rsid w:val="00992078"/>
    <w:rsid w:val="00992BE3"/>
    <w:rsid w:val="009A1467"/>
    <w:rsid w:val="009A6464"/>
    <w:rsid w:val="009B69F5"/>
    <w:rsid w:val="009C5FF7"/>
    <w:rsid w:val="009C6292"/>
    <w:rsid w:val="009D15DB"/>
    <w:rsid w:val="009D2716"/>
    <w:rsid w:val="009D3133"/>
    <w:rsid w:val="009E160D"/>
    <w:rsid w:val="009F1CBB"/>
    <w:rsid w:val="009F3305"/>
    <w:rsid w:val="009F6FB2"/>
    <w:rsid w:val="00A071C0"/>
    <w:rsid w:val="00A22670"/>
    <w:rsid w:val="00A24B35"/>
    <w:rsid w:val="00A271BA"/>
    <w:rsid w:val="00A27F86"/>
    <w:rsid w:val="00A431C6"/>
    <w:rsid w:val="00A54315"/>
    <w:rsid w:val="00A60FBC"/>
    <w:rsid w:val="00A65C0B"/>
    <w:rsid w:val="00A776BA"/>
    <w:rsid w:val="00A81FD2"/>
    <w:rsid w:val="00A8441A"/>
    <w:rsid w:val="00A8674A"/>
    <w:rsid w:val="00A96E24"/>
    <w:rsid w:val="00AA6F6E"/>
    <w:rsid w:val="00AB122B"/>
    <w:rsid w:val="00AB21B0"/>
    <w:rsid w:val="00AB48D3"/>
    <w:rsid w:val="00AE0243"/>
    <w:rsid w:val="00AE1BAD"/>
    <w:rsid w:val="00AE2124"/>
    <w:rsid w:val="00AE24BC"/>
    <w:rsid w:val="00AE3E3F"/>
    <w:rsid w:val="00AF2516"/>
    <w:rsid w:val="00AF4760"/>
    <w:rsid w:val="00AF55D4"/>
    <w:rsid w:val="00B0505F"/>
    <w:rsid w:val="00B05C2D"/>
    <w:rsid w:val="00B12933"/>
    <w:rsid w:val="00B12B88"/>
    <w:rsid w:val="00B137E0"/>
    <w:rsid w:val="00B13BC8"/>
    <w:rsid w:val="00B24662"/>
    <w:rsid w:val="00B3569C"/>
    <w:rsid w:val="00B43676"/>
    <w:rsid w:val="00B5602D"/>
    <w:rsid w:val="00B60125"/>
    <w:rsid w:val="00B6656B"/>
    <w:rsid w:val="00B71625"/>
    <w:rsid w:val="00B75C54"/>
    <w:rsid w:val="00B8710E"/>
    <w:rsid w:val="00B92A93"/>
    <w:rsid w:val="00BA17A8"/>
    <w:rsid w:val="00BA3C33"/>
    <w:rsid w:val="00BB0878"/>
    <w:rsid w:val="00BB1879"/>
    <w:rsid w:val="00BC0ABE"/>
    <w:rsid w:val="00BC30DB"/>
    <w:rsid w:val="00BC64FF"/>
    <w:rsid w:val="00BC7C37"/>
    <w:rsid w:val="00BD2244"/>
    <w:rsid w:val="00BE6472"/>
    <w:rsid w:val="00BF29B8"/>
    <w:rsid w:val="00BF46EA"/>
    <w:rsid w:val="00C07769"/>
    <w:rsid w:val="00C07D05"/>
    <w:rsid w:val="00C10856"/>
    <w:rsid w:val="00C203FA"/>
    <w:rsid w:val="00C244F5"/>
    <w:rsid w:val="00C3164F"/>
    <w:rsid w:val="00C31B5E"/>
    <w:rsid w:val="00C34D3E"/>
    <w:rsid w:val="00C35B37"/>
    <w:rsid w:val="00C3747A"/>
    <w:rsid w:val="00C37F29"/>
    <w:rsid w:val="00C56DCC"/>
    <w:rsid w:val="00C57075"/>
    <w:rsid w:val="00C72AFE"/>
    <w:rsid w:val="00C81619"/>
    <w:rsid w:val="00CA013C"/>
    <w:rsid w:val="00CA6D6D"/>
    <w:rsid w:val="00CC7A4E"/>
    <w:rsid w:val="00CD1359"/>
    <w:rsid w:val="00CD4C83"/>
    <w:rsid w:val="00D01EDC"/>
    <w:rsid w:val="00D078AA"/>
    <w:rsid w:val="00D10058"/>
    <w:rsid w:val="00D11978"/>
    <w:rsid w:val="00D15E30"/>
    <w:rsid w:val="00D16129"/>
    <w:rsid w:val="00D25DBD"/>
    <w:rsid w:val="00D26929"/>
    <w:rsid w:val="00D30CBD"/>
    <w:rsid w:val="00D30D9E"/>
    <w:rsid w:val="00D33908"/>
    <w:rsid w:val="00D354F2"/>
    <w:rsid w:val="00D36C30"/>
    <w:rsid w:val="00D37C90"/>
    <w:rsid w:val="00D43A8C"/>
    <w:rsid w:val="00D53072"/>
    <w:rsid w:val="00D61A4E"/>
    <w:rsid w:val="00D634EA"/>
    <w:rsid w:val="00D713A1"/>
    <w:rsid w:val="00D77956"/>
    <w:rsid w:val="00D80F0C"/>
    <w:rsid w:val="00D92077"/>
    <w:rsid w:val="00D951E2"/>
    <w:rsid w:val="00D9565A"/>
    <w:rsid w:val="00DB2337"/>
    <w:rsid w:val="00DB5F87"/>
    <w:rsid w:val="00DB699B"/>
    <w:rsid w:val="00DC0376"/>
    <w:rsid w:val="00DC099B"/>
    <w:rsid w:val="00DC2BE5"/>
    <w:rsid w:val="00DD4CD4"/>
    <w:rsid w:val="00DD65A2"/>
    <w:rsid w:val="00DD6770"/>
    <w:rsid w:val="00DE0749"/>
    <w:rsid w:val="00DE1CE2"/>
    <w:rsid w:val="00DF1210"/>
    <w:rsid w:val="00DF31E9"/>
    <w:rsid w:val="00DF400D"/>
    <w:rsid w:val="00DF5C23"/>
    <w:rsid w:val="00E01DAD"/>
    <w:rsid w:val="00E021DC"/>
    <w:rsid w:val="00E03F91"/>
    <w:rsid w:val="00E064EF"/>
    <w:rsid w:val="00E064F2"/>
    <w:rsid w:val="00E0717B"/>
    <w:rsid w:val="00E15598"/>
    <w:rsid w:val="00E165E2"/>
    <w:rsid w:val="00E20D65"/>
    <w:rsid w:val="00E353A2"/>
    <w:rsid w:val="00E36881"/>
    <w:rsid w:val="00E42E4C"/>
    <w:rsid w:val="00E47013"/>
    <w:rsid w:val="00E541F9"/>
    <w:rsid w:val="00E57B79"/>
    <w:rsid w:val="00E63419"/>
    <w:rsid w:val="00E64496"/>
    <w:rsid w:val="00E7146E"/>
    <w:rsid w:val="00E72115"/>
    <w:rsid w:val="00E8322E"/>
    <w:rsid w:val="00E903E0"/>
    <w:rsid w:val="00EA1115"/>
    <w:rsid w:val="00EA39EB"/>
    <w:rsid w:val="00EA58CE"/>
    <w:rsid w:val="00EB33FF"/>
    <w:rsid w:val="00EB3D1A"/>
    <w:rsid w:val="00EC2759"/>
    <w:rsid w:val="00EC7106"/>
    <w:rsid w:val="00ED0120"/>
    <w:rsid w:val="00ED3BBA"/>
    <w:rsid w:val="00ED4E12"/>
    <w:rsid w:val="00EE051B"/>
    <w:rsid w:val="00EE54B4"/>
    <w:rsid w:val="00EF1AD8"/>
    <w:rsid w:val="00EF2B5C"/>
    <w:rsid w:val="00EF7794"/>
    <w:rsid w:val="00F02046"/>
    <w:rsid w:val="00F053D8"/>
    <w:rsid w:val="00F07888"/>
    <w:rsid w:val="00F1313D"/>
    <w:rsid w:val="00F201E7"/>
    <w:rsid w:val="00F204E0"/>
    <w:rsid w:val="00F20B16"/>
    <w:rsid w:val="00F21C79"/>
    <w:rsid w:val="00F238C9"/>
    <w:rsid w:val="00F23CA5"/>
    <w:rsid w:val="00F277AA"/>
    <w:rsid w:val="00F31955"/>
    <w:rsid w:val="00F34C06"/>
    <w:rsid w:val="00F43EA3"/>
    <w:rsid w:val="00F50C55"/>
    <w:rsid w:val="00F57FFB"/>
    <w:rsid w:val="00F601E6"/>
    <w:rsid w:val="00F73954"/>
    <w:rsid w:val="00F94060"/>
    <w:rsid w:val="00FA56F6"/>
    <w:rsid w:val="00FB329D"/>
    <w:rsid w:val="00FC27E3"/>
    <w:rsid w:val="00FC74C7"/>
    <w:rsid w:val="00FD451D"/>
    <w:rsid w:val="00FD5B22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DAA9F"/>
  <w14:defaultImageDpi w14:val="300"/>
  <w15:docId w15:val="{FC964197-98D0-8F4F-9738-3C921D68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qFormat/>
    <w:rsid w:val="009D2716"/>
    <w:pPr>
      <w:spacing w:after="160" w:line="259" w:lineRule="auto"/>
    </w:pPr>
    <w:rPr>
      <w:rFonts w:ascii="Calibri" w:hAnsi="Calibri" w:cs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9D2716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bCs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9D2716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9D2716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9D2716"/>
    <w:pPr>
      <w:keepNext/>
      <w:keepLines/>
      <w:spacing w:before="40" w:after="0"/>
      <w:outlineLvl w:val="3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9D27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D2716"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9D2716"/>
    <w:rPr>
      <w:rFonts w:ascii="Calibri" w:eastAsiaTheme="majorEastAsia" w:hAnsi="Calibri" w:cstheme="majorBidi"/>
      <w:b/>
      <w:bCs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9D2716"/>
    <w:rPr>
      <w:rFonts w:ascii="Calibri" w:eastAsiaTheme="majorEastAsia" w:hAnsi="Calibr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9D2716"/>
    <w:rPr>
      <w:rFonts w:ascii="Calibri" w:eastAsiaTheme="majorEastAsia" w:hAnsi="Calibri" w:cstheme="majorBidi"/>
      <w:b/>
      <w:bCs/>
      <w:sz w:val="32"/>
      <w:szCs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9D2716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Style13ptBold">
    <w:name w:val="Style 13 pt Bold"/>
    <w:aliases w:val="Cite"/>
    <w:basedOn w:val="DefaultParagraphFont"/>
    <w:uiPriority w:val="1"/>
    <w:qFormat/>
    <w:rsid w:val="009D2716"/>
    <w:rPr>
      <w:b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1"/>
    <w:qFormat/>
    <w:rsid w:val="009D2716"/>
    <w:rPr>
      <w:b w:val="0"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9D2716"/>
    <w:rPr>
      <w:rFonts w:ascii="Calibri" w:hAnsi="Calibri" w:cs="Calibri"/>
      <w:b/>
      <w:i w:val="0"/>
      <w:iCs/>
      <w:sz w:val="22"/>
      <w:u w:val="single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D2716"/>
    <w:rPr>
      <w:color w:val="auto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9D2716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2716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2716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ang/Library/Group%20Containers/UBF8T346G9.Office/User%20Content.localized/Templates.localized/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048220BF6294AA81A81154006E0AD" ma:contentTypeVersion="1" ma:contentTypeDescription="Create a new document." ma:contentTypeScope="" ma:versionID="758fa84223e1315f6f570b93833ff2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10010-1A05-4BBE-BCBC-694D12C87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0BFFB-A158-405F-A8B0-58A27F10B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6B8D91-DB37-4A6B-BB98-F47F5C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695485-26C2-4287-99C4-620F927462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5</TotalTime>
  <Pages>13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Verbatim Mac</vt:lpstr>
    </vt:vector>
  </TitlesOfParts>
  <Manager/>
  <Company>Ashtar Communications</Company>
  <LinksUpToDate>false</LinksUpToDate>
  <CharactersWithSpaces>4332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Verbatim Mac</dc:title>
  <dc:subject/>
  <dc:creator>Microsoft Office User</dc:creator>
  <cp:keywords>5.2</cp:keywords>
  <dc:description/>
  <cp:lastModifiedBy>Microsoft Office User</cp:lastModifiedBy>
  <cp:revision>1</cp:revision>
  <dcterms:created xsi:type="dcterms:W3CDTF">2024-02-26T21:35:00Z</dcterms:created>
  <dcterms:modified xsi:type="dcterms:W3CDTF">2024-02-27T14:50:00Z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0x0101003B7048220BF6294AA81A81154006E0AD</vt:lpwstr>
  </property>
</Properties>
</file>